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24" w:rsidRPr="001F414B" w:rsidRDefault="00563424" w:rsidP="001F414B">
      <w:pPr>
        <w:pStyle w:val="affffb"/>
        <w:jc w:val="center"/>
        <w:rPr>
          <w:rFonts w:ascii="Arial" w:hAnsi="Arial" w:cs="Arial"/>
          <w:szCs w:val="24"/>
        </w:rPr>
      </w:pPr>
      <w:bookmarkStart w:id="0" w:name="_Toc468470801"/>
      <w:r w:rsidRPr="001F414B">
        <w:rPr>
          <w:rFonts w:ascii="Arial" w:hAnsi="Arial" w:cs="Arial"/>
          <w:szCs w:val="24"/>
        </w:rPr>
        <w:t>Административный регламент</w:t>
      </w:r>
    </w:p>
    <w:p w:rsidR="00563424" w:rsidRPr="001F414B" w:rsidRDefault="00563424" w:rsidP="001F414B">
      <w:pPr>
        <w:pStyle w:val="affffb"/>
        <w:jc w:val="center"/>
        <w:rPr>
          <w:rFonts w:ascii="Arial" w:hAnsi="Arial" w:cs="Arial"/>
          <w:szCs w:val="24"/>
        </w:rPr>
      </w:pPr>
      <w:r w:rsidRPr="001F414B">
        <w:rPr>
          <w:rFonts w:ascii="Arial" w:hAnsi="Arial" w:cs="Arial"/>
          <w:szCs w:val="24"/>
        </w:rPr>
        <w:t>предоставления муниципальной услуги</w:t>
      </w:r>
    </w:p>
    <w:p w:rsidR="00563424" w:rsidRPr="001F414B" w:rsidRDefault="00563424" w:rsidP="001F414B">
      <w:pPr>
        <w:pStyle w:val="affffb"/>
        <w:jc w:val="center"/>
        <w:rPr>
          <w:rFonts w:ascii="Arial" w:hAnsi="Arial" w:cs="Arial"/>
          <w:szCs w:val="24"/>
        </w:rPr>
      </w:pPr>
      <w:r w:rsidRPr="001F414B">
        <w:rPr>
          <w:rFonts w:ascii="Arial" w:hAnsi="Arial" w:cs="Arial"/>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63424" w:rsidRPr="001F414B" w:rsidRDefault="00563424" w:rsidP="001F414B">
      <w:pPr>
        <w:pStyle w:val="affffb"/>
        <w:jc w:val="center"/>
        <w:rPr>
          <w:rFonts w:ascii="Arial" w:hAnsi="Arial" w:cs="Arial"/>
          <w:szCs w:val="24"/>
        </w:rPr>
      </w:pPr>
    </w:p>
    <w:p w:rsidR="00563424" w:rsidRPr="001F414B" w:rsidRDefault="00563424" w:rsidP="00563424">
      <w:pPr>
        <w:pStyle w:val="affffb"/>
        <w:jc w:val="left"/>
        <w:rPr>
          <w:rFonts w:ascii="Arial" w:hAnsi="Arial" w:cs="Arial"/>
          <w:szCs w:val="24"/>
        </w:rPr>
      </w:pPr>
    </w:p>
    <w:p w:rsidR="00563424" w:rsidRPr="001F414B" w:rsidRDefault="00563424" w:rsidP="006C06F1">
      <w:pPr>
        <w:pStyle w:val="Default"/>
        <w:tabs>
          <w:tab w:val="left" w:pos="8340"/>
        </w:tabs>
        <w:spacing w:line="276" w:lineRule="auto"/>
        <w:rPr>
          <w:rFonts w:ascii="Arial" w:hAnsi="Arial" w:cs="Arial"/>
          <w:b/>
        </w:rPr>
      </w:pPr>
      <w:bookmarkStart w:id="1" w:name="%D0%9F%D1%80%D0%B8%D0%BB%D0%BE%D0%B6%D0%"/>
      <w:r w:rsidRPr="001F414B">
        <w:rPr>
          <w:rFonts w:ascii="Arial" w:hAnsi="Arial" w:cs="Arial"/>
          <w:b/>
        </w:rPr>
        <w:t>Список разделов</w:t>
      </w:r>
      <w:bookmarkStart w:id="2" w:name="_GoBack"/>
      <w:bookmarkEnd w:id="2"/>
    </w:p>
    <w:p w:rsidR="00563424" w:rsidRPr="004F1484" w:rsidRDefault="00563424" w:rsidP="004F1484">
      <w:pPr>
        <w:pStyle w:val="1f3"/>
        <w:rPr>
          <w:rFonts w:eastAsia="Times New Roman"/>
          <w:noProof/>
          <w:lang w:eastAsia="ru-RU"/>
        </w:rPr>
      </w:pPr>
      <w:r w:rsidRPr="001F414B">
        <w:fldChar w:fldCharType="begin"/>
      </w:r>
      <w:r w:rsidRPr="001F414B">
        <w:instrText xml:space="preserve"> TOC \o "1-3" \h \z \u </w:instrText>
      </w:r>
      <w:r w:rsidRPr="001F414B">
        <w:fldChar w:fldCharType="separate"/>
      </w:r>
      <w:hyperlink w:anchor="_Toc487208767" w:history="1">
        <w:r w:rsidRPr="004F1484">
          <w:rPr>
            <w:rStyle w:val="a7"/>
            <w:rFonts w:ascii="Arial" w:hAnsi="Arial" w:cs="Arial"/>
            <w:noProof/>
            <w:sz w:val="24"/>
            <w:szCs w:val="24"/>
          </w:rPr>
          <w:t>Термины и определения</w:t>
        </w:r>
        <w:r w:rsidRPr="004F1484">
          <w:rPr>
            <w:noProof/>
            <w:webHidden/>
          </w:rPr>
          <w:tab/>
        </w:r>
        <w:r w:rsidRPr="004F1484">
          <w:rPr>
            <w:noProof/>
            <w:webHidden/>
          </w:rPr>
          <w:fldChar w:fldCharType="begin"/>
        </w:r>
        <w:r w:rsidRPr="004F1484">
          <w:rPr>
            <w:noProof/>
            <w:webHidden/>
          </w:rPr>
          <w:instrText xml:space="preserve"> PAGEREF _Toc487208767 \h </w:instrText>
        </w:r>
        <w:r w:rsidRPr="004F1484">
          <w:rPr>
            <w:noProof/>
            <w:webHidden/>
          </w:rPr>
        </w:r>
        <w:r w:rsidRPr="004F1484">
          <w:rPr>
            <w:noProof/>
            <w:webHidden/>
          </w:rPr>
          <w:fldChar w:fldCharType="separate"/>
        </w:r>
        <w:r w:rsidR="00795952">
          <w:rPr>
            <w:noProof/>
            <w:webHidden/>
          </w:rPr>
          <w:t>5</w:t>
        </w:r>
        <w:r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68" w:history="1">
        <w:r w:rsidR="00563424" w:rsidRPr="004F1484">
          <w:rPr>
            <w:rStyle w:val="a7"/>
            <w:rFonts w:ascii="Arial" w:hAnsi="Arial" w:cs="Arial"/>
            <w:noProof/>
            <w:sz w:val="24"/>
            <w:szCs w:val="24"/>
            <w:lang w:val="en-US"/>
          </w:rPr>
          <w:t>I</w:t>
        </w:r>
        <w:r w:rsidR="00563424" w:rsidRPr="004F1484">
          <w:rPr>
            <w:rStyle w:val="a7"/>
            <w:rFonts w:ascii="Arial" w:hAnsi="Arial" w:cs="Arial"/>
            <w:noProof/>
            <w:sz w:val="24"/>
            <w:szCs w:val="24"/>
          </w:rPr>
          <w:t>. Общие положения</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_Toc487208768 \h </w:instrText>
        </w:r>
        <w:r w:rsidR="00563424" w:rsidRPr="004F1484">
          <w:rPr>
            <w:noProof/>
            <w:webHidden/>
          </w:rPr>
        </w:r>
        <w:r w:rsidR="00563424" w:rsidRPr="004F1484">
          <w:rPr>
            <w:noProof/>
            <w:webHidden/>
          </w:rPr>
          <w:fldChar w:fldCharType="separate"/>
        </w:r>
        <w:r w:rsidR="00795952">
          <w:rPr>
            <w:noProof/>
            <w:webHidden/>
          </w:rPr>
          <w:t>5</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69" w:history="1">
        <w:r w:rsidR="001F414B" w:rsidRPr="004F1484">
          <w:rPr>
            <w:rStyle w:val="a7"/>
            <w:rFonts w:ascii="Arial" w:hAnsi="Arial" w:cs="Arial"/>
            <w:caps w:val="0"/>
            <w:noProof/>
            <w:sz w:val="24"/>
            <w:szCs w:val="24"/>
          </w:rPr>
          <w:t>1. Предмет регулирования административного регламента</w:t>
        </w:r>
        <w:r w:rsidR="001F414B" w:rsidRPr="004F1484">
          <w:rPr>
            <w:noProof/>
            <w:webHidden/>
          </w:rPr>
          <w:tab/>
        </w:r>
        <w:r w:rsidR="00563424" w:rsidRPr="004F1484">
          <w:rPr>
            <w:noProof/>
            <w:webHidden/>
          </w:rPr>
          <w:fldChar w:fldCharType="begin"/>
        </w:r>
        <w:r w:rsidR="00563424" w:rsidRPr="004F1484">
          <w:rPr>
            <w:noProof/>
            <w:webHidden/>
          </w:rPr>
          <w:instrText xml:space="preserve"> PAGEREF _Toc487208769 \h </w:instrText>
        </w:r>
        <w:r w:rsidR="00563424" w:rsidRPr="004F1484">
          <w:rPr>
            <w:noProof/>
            <w:webHidden/>
          </w:rPr>
        </w:r>
        <w:r w:rsidR="00563424" w:rsidRPr="004F1484">
          <w:rPr>
            <w:noProof/>
            <w:webHidden/>
          </w:rPr>
          <w:fldChar w:fldCharType="separate"/>
        </w:r>
        <w:r w:rsidR="00795952">
          <w:rPr>
            <w:noProof/>
            <w:webHidden/>
          </w:rPr>
          <w:t>5</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70" w:history="1">
        <w:r w:rsidR="00563424" w:rsidRPr="004F1484">
          <w:rPr>
            <w:rStyle w:val="a7"/>
            <w:rFonts w:ascii="Arial" w:hAnsi="Arial" w:cs="Arial"/>
            <w:noProof/>
            <w:sz w:val="24"/>
            <w:szCs w:val="24"/>
          </w:rPr>
          <w:t xml:space="preserve">2. </w:t>
        </w:r>
        <w:r w:rsidR="001F414B" w:rsidRPr="004F1484">
          <w:rPr>
            <w:rStyle w:val="a7"/>
            <w:rFonts w:ascii="Arial" w:hAnsi="Arial" w:cs="Arial"/>
            <w:caps w:val="0"/>
            <w:noProof/>
            <w:sz w:val="24"/>
            <w:szCs w:val="24"/>
          </w:rPr>
          <w:t>Лица, имеющие право на получение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_Toc487208770 \h </w:instrText>
        </w:r>
        <w:r w:rsidR="00563424" w:rsidRPr="004F1484">
          <w:rPr>
            <w:noProof/>
            <w:webHidden/>
          </w:rPr>
        </w:r>
        <w:r w:rsidR="00563424" w:rsidRPr="004F1484">
          <w:rPr>
            <w:noProof/>
            <w:webHidden/>
          </w:rPr>
          <w:fldChar w:fldCharType="separate"/>
        </w:r>
        <w:r w:rsidR="00795952">
          <w:rPr>
            <w:noProof/>
            <w:webHidden/>
          </w:rPr>
          <w:t>5</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71" w:history="1">
        <w:r w:rsidR="00563424" w:rsidRPr="004F1484">
          <w:rPr>
            <w:rStyle w:val="a7"/>
            <w:rFonts w:ascii="Arial" w:hAnsi="Arial" w:cs="Arial"/>
            <w:noProof/>
            <w:kern w:val="1"/>
            <w:sz w:val="24"/>
            <w:szCs w:val="24"/>
          </w:rPr>
          <w:t xml:space="preserve">3. </w:t>
        </w:r>
        <w:r w:rsidR="001F414B" w:rsidRPr="004F1484">
          <w:rPr>
            <w:rStyle w:val="a7"/>
            <w:rFonts w:ascii="Arial" w:hAnsi="Arial" w:cs="Arial"/>
            <w:caps w:val="0"/>
            <w:noProof/>
            <w:kern w:val="1"/>
            <w:sz w:val="24"/>
            <w:szCs w:val="24"/>
          </w:rPr>
          <w:t>Требования к порядку информирования о порядке предоставления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_Toc487208771 \h </w:instrText>
        </w:r>
        <w:r w:rsidR="00563424" w:rsidRPr="004F1484">
          <w:rPr>
            <w:noProof/>
            <w:webHidden/>
          </w:rPr>
        </w:r>
        <w:r w:rsidR="00563424" w:rsidRPr="004F1484">
          <w:rPr>
            <w:noProof/>
            <w:webHidden/>
          </w:rPr>
          <w:fldChar w:fldCharType="separate"/>
        </w:r>
        <w:r w:rsidR="00795952">
          <w:rPr>
            <w:noProof/>
            <w:webHidden/>
          </w:rPr>
          <w:t>5</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72" w:history="1">
        <w:r w:rsidR="00563424" w:rsidRPr="004F1484">
          <w:rPr>
            <w:rStyle w:val="a7"/>
            <w:rFonts w:ascii="Arial" w:hAnsi="Arial" w:cs="Arial"/>
            <w:noProof/>
            <w:sz w:val="24"/>
            <w:szCs w:val="24"/>
            <w:lang w:val="en-US"/>
          </w:rPr>
          <w:t>II</w:t>
        </w:r>
        <w:r w:rsidR="00563424" w:rsidRPr="004F1484">
          <w:rPr>
            <w:rStyle w:val="a7"/>
            <w:rFonts w:ascii="Arial" w:hAnsi="Arial" w:cs="Arial"/>
            <w:noProof/>
            <w:sz w:val="24"/>
            <w:szCs w:val="24"/>
          </w:rPr>
          <w:t>. Стандарт предоставления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_Toc487208772 \h </w:instrText>
        </w:r>
        <w:r w:rsidR="00563424" w:rsidRPr="004F1484">
          <w:rPr>
            <w:noProof/>
            <w:webHidden/>
          </w:rPr>
        </w:r>
        <w:r w:rsidR="00563424" w:rsidRPr="004F1484">
          <w:rPr>
            <w:noProof/>
            <w:webHidden/>
          </w:rPr>
          <w:fldChar w:fldCharType="separate"/>
        </w:r>
        <w:r w:rsidR="00795952">
          <w:rPr>
            <w:noProof/>
            <w:webHidden/>
          </w:rPr>
          <w:t>6</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73" w:history="1">
        <w:r w:rsidR="00563424" w:rsidRPr="004F1484">
          <w:rPr>
            <w:rStyle w:val="a7"/>
            <w:rFonts w:ascii="Arial" w:hAnsi="Arial" w:cs="Arial"/>
            <w:noProof/>
            <w:sz w:val="24"/>
            <w:szCs w:val="24"/>
          </w:rPr>
          <w:t xml:space="preserve">4. </w:t>
        </w:r>
        <w:r w:rsidR="001F414B" w:rsidRPr="004F1484">
          <w:rPr>
            <w:rStyle w:val="a7"/>
            <w:rFonts w:ascii="Arial" w:hAnsi="Arial" w:cs="Arial"/>
            <w:noProof/>
            <w:sz w:val="24"/>
            <w:szCs w:val="24"/>
          </w:rPr>
          <w:t>Н</w:t>
        </w:r>
        <w:r w:rsidR="001F414B" w:rsidRPr="004F1484">
          <w:rPr>
            <w:rStyle w:val="a7"/>
            <w:rFonts w:ascii="Arial" w:hAnsi="Arial" w:cs="Arial"/>
            <w:caps w:val="0"/>
            <w:noProof/>
            <w:sz w:val="24"/>
            <w:szCs w:val="24"/>
          </w:rPr>
          <w:t>аименование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_Toc487208773 \h </w:instrText>
        </w:r>
        <w:r w:rsidR="00563424" w:rsidRPr="004F1484">
          <w:rPr>
            <w:noProof/>
            <w:webHidden/>
          </w:rPr>
        </w:r>
        <w:r w:rsidR="00563424" w:rsidRPr="004F1484">
          <w:rPr>
            <w:noProof/>
            <w:webHidden/>
          </w:rPr>
          <w:fldChar w:fldCharType="separate"/>
        </w:r>
        <w:r w:rsidR="00795952">
          <w:rPr>
            <w:noProof/>
            <w:webHidden/>
          </w:rPr>
          <w:t>6</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74" w:history="1">
        <w:r w:rsidR="00563424" w:rsidRPr="004F1484">
          <w:rPr>
            <w:rStyle w:val="a7"/>
            <w:rFonts w:ascii="Arial" w:hAnsi="Arial" w:cs="Arial"/>
            <w:noProof/>
            <w:sz w:val="24"/>
            <w:szCs w:val="24"/>
            <w:shd w:val="clear" w:color="auto" w:fill="FFFFFF"/>
          </w:rPr>
          <w:t xml:space="preserve">5. </w:t>
        </w:r>
        <w:r w:rsidR="001F414B" w:rsidRPr="004F1484">
          <w:rPr>
            <w:rStyle w:val="a7"/>
            <w:rFonts w:ascii="Arial" w:hAnsi="Arial" w:cs="Arial"/>
            <w:caps w:val="0"/>
            <w:noProof/>
            <w:sz w:val="24"/>
            <w:szCs w:val="24"/>
            <w:shd w:val="clear" w:color="auto" w:fill="FFFFFF"/>
          </w:rPr>
          <w:t>Органы и организации, участвующие в предоставлении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_Toc487208774 \h </w:instrText>
        </w:r>
        <w:r w:rsidR="00563424" w:rsidRPr="004F1484">
          <w:rPr>
            <w:noProof/>
            <w:webHidden/>
          </w:rPr>
        </w:r>
        <w:r w:rsidR="00563424" w:rsidRPr="004F1484">
          <w:rPr>
            <w:noProof/>
            <w:webHidden/>
          </w:rPr>
          <w:fldChar w:fldCharType="separate"/>
        </w:r>
        <w:r w:rsidR="00795952">
          <w:rPr>
            <w:noProof/>
            <w:webHidden/>
          </w:rPr>
          <w:t>6</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75" w:history="1">
        <w:r w:rsidR="00563424" w:rsidRPr="004F1484">
          <w:rPr>
            <w:rStyle w:val="a7"/>
            <w:rFonts w:ascii="Arial" w:hAnsi="Arial" w:cs="Arial"/>
            <w:noProof/>
            <w:sz w:val="24"/>
            <w:szCs w:val="24"/>
          </w:rPr>
          <w:t xml:space="preserve">6. </w:t>
        </w:r>
        <w:r w:rsidR="001F414B" w:rsidRPr="004F1484">
          <w:rPr>
            <w:rStyle w:val="a7"/>
            <w:rFonts w:ascii="Arial" w:hAnsi="Arial" w:cs="Arial"/>
            <w:caps w:val="0"/>
            <w:noProof/>
            <w:sz w:val="24"/>
            <w:szCs w:val="24"/>
          </w:rPr>
          <w:t>Основания для обращения и результат предоставления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_Toc487208775 \h </w:instrText>
        </w:r>
        <w:r w:rsidR="00563424" w:rsidRPr="004F1484">
          <w:rPr>
            <w:noProof/>
            <w:webHidden/>
          </w:rPr>
        </w:r>
        <w:r w:rsidR="00563424" w:rsidRPr="004F1484">
          <w:rPr>
            <w:noProof/>
            <w:webHidden/>
          </w:rPr>
          <w:fldChar w:fldCharType="separate"/>
        </w:r>
        <w:r w:rsidR="00795952">
          <w:rPr>
            <w:noProof/>
            <w:webHidden/>
          </w:rPr>
          <w:t>6</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76" w:history="1">
        <w:r w:rsidR="00563424" w:rsidRPr="004F1484">
          <w:rPr>
            <w:rStyle w:val="a7"/>
            <w:rFonts w:ascii="Arial" w:hAnsi="Arial" w:cs="Arial"/>
            <w:noProof/>
            <w:sz w:val="24"/>
            <w:szCs w:val="24"/>
          </w:rPr>
          <w:t xml:space="preserve">7. </w:t>
        </w:r>
        <w:r w:rsidR="001F414B" w:rsidRPr="004F1484">
          <w:rPr>
            <w:rStyle w:val="a7"/>
            <w:rFonts w:ascii="Arial" w:hAnsi="Arial" w:cs="Arial"/>
            <w:caps w:val="0"/>
            <w:noProof/>
            <w:sz w:val="24"/>
            <w:szCs w:val="24"/>
          </w:rPr>
          <w:t>Срок регистрации заявления на предоставление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_Toc487208776 \h </w:instrText>
        </w:r>
        <w:r w:rsidR="00563424" w:rsidRPr="004F1484">
          <w:rPr>
            <w:noProof/>
            <w:webHidden/>
          </w:rPr>
        </w:r>
        <w:r w:rsidR="00563424" w:rsidRPr="004F1484">
          <w:rPr>
            <w:noProof/>
            <w:webHidden/>
          </w:rPr>
          <w:fldChar w:fldCharType="separate"/>
        </w:r>
        <w:r w:rsidR="00795952">
          <w:rPr>
            <w:noProof/>
            <w:webHidden/>
          </w:rPr>
          <w:t>7</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77" w:history="1">
        <w:r w:rsidR="00563424" w:rsidRPr="004F1484">
          <w:rPr>
            <w:rStyle w:val="a7"/>
            <w:rFonts w:ascii="Arial" w:hAnsi="Arial" w:cs="Arial"/>
            <w:noProof/>
            <w:sz w:val="24"/>
            <w:szCs w:val="24"/>
          </w:rPr>
          <w:t xml:space="preserve">8. </w:t>
        </w:r>
        <w:r w:rsidR="001F414B" w:rsidRPr="004F1484">
          <w:rPr>
            <w:rStyle w:val="a7"/>
            <w:rFonts w:ascii="Arial" w:hAnsi="Arial" w:cs="Arial"/>
            <w:caps w:val="0"/>
            <w:noProof/>
            <w:sz w:val="24"/>
            <w:szCs w:val="24"/>
          </w:rPr>
          <w:t>Срок предоставления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_Toc487208777 \h </w:instrText>
        </w:r>
        <w:r w:rsidR="00563424" w:rsidRPr="004F1484">
          <w:rPr>
            <w:noProof/>
            <w:webHidden/>
          </w:rPr>
        </w:r>
        <w:r w:rsidR="00563424" w:rsidRPr="004F1484">
          <w:rPr>
            <w:noProof/>
            <w:webHidden/>
          </w:rPr>
          <w:fldChar w:fldCharType="separate"/>
        </w:r>
        <w:r w:rsidR="00795952">
          <w:rPr>
            <w:noProof/>
            <w:webHidden/>
          </w:rPr>
          <w:t>7</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78" w:history="1">
        <w:r w:rsidR="001F414B" w:rsidRPr="004F1484">
          <w:rPr>
            <w:rStyle w:val="a7"/>
            <w:rFonts w:ascii="Arial" w:hAnsi="Arial" w:cs="Arial"/>
            <w:caps w:val="0"/>
            <w:noProof/>
            <w:sz w:val="24"/>
            <w:szCs w:val="24"/>
          </w:rPr>
          <w:t>9. Правовые основания предоставления муниципальной услуги</w:t>
        </w:r>
        <w:r w:rsidR="001F414B" w:rsidRPr="004F1484">
          <w:rPr>
            <w:noProof/>
            <w:webHidden/>
          </w:rPr>
          <w:tab/>
        </w:r>
        <w:r w:rsidR="00563424" w:rsidRPr="004F1484">
          <w:rPr>
            <w:noProof/>
            <w:webHidden/>
          </w:rPr>
          <w:fldChar w:fldCharType="begin"/>
        </w:r>
        <w:r w:rsidR="00563424" w:rsidRPr="004F1484">
          <w:rPr>
            <w:noProof/>
            <w:webHidden/>
          </w:rPr>
          <w:instrText xml:space="preserve"> PAGEREF _Toc487208778 \h </w:instrText>
        </w:r>
        <w:r w:rsidR="00563424" w:rsidRPr="004F1484">
          <w:rPr>
            <w:noProof/>
            <w:webHidden/>
          </w:rPr>
        </w:r>
        <w:r w:rsidR="00563424" w:rsidRPr="004F1484">
          <w:rPr>
            <w:noProof/>
            <w:webHidden/>
          </w:rPr>
          <w:fldChar w:fldCharType="separate"/>
        </w:r>
        <w:r w:rsidR="00795952">
          <w:rPr>
            <w:noProof/>
            <w:webHidden/>
          </w:rPr>
          <w:t>7</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79" w:history="1">
        <w:r w:rsidR="00563424" w:rsidRPr="004F1484">
          <w:rPr>
            <w:rStyle w:val="a7"/>
            <w:rFonts w:ascii="Arial" w:hAnsi="Arial" w:cs="Arial"/>
            <w:noProof/>
            <w:sz w:val="24"/>
            <w:szCs w:val="24"/>
          </w:rPr>
          <w:t xml:space="preserve">10. </w:t>
        </w:r>
        <w:r w:rsidR="001F414B" w:rsidRPr="004F1484">
          <w:rPr>
            <w:rStyle w:val="a7"/>
            <w:rFonts w:ascii="Arial" w:hAnsi="Arial" w:cs="Arial"/>
            <w:caps w:val="0"/>
            <w:noProof/>
            <w:sz w:val="24"/>
            <w:szCs w:val="24"/>
          </w:rPr>
          <w:t xml:space="preserve">Исчерпывающий перечень документов, необходимых для </w:t>
        </w:r>
        <w:r w:rsidR="001F414B" w:rsidRPr="004F1484">
          <w:rPr>
            <w:rStyle w:val="a7"/>
            <w:rFonts w:ascii="Arial" w:hAnsi="Arial" w:cs="Arial"/>
            <w:caps w:val="0"/>
            <w:noProof/>
            <w:sz w:val="24"/>
            <w:szCs w:val="24"/>
            <w:u w:val="none"/>
          </w:rPr>
          <w:t>предоставления</w:t>
        </w:r>
        <w:r w:rsidR="001F414B" w:rsidRPr="004F1484">
          <w:rPr>
            <w:rStyle w:val="a7"/>
            <w:rFonts w:ascii="Arial" w:hAnsi="Arial" w:cs="Arial"/>
            <w:caps w:val="0"/>
            <w:noProof/>
            <w:sz w:val="24"/>
            <w:szCs w:val="24"/>
          </w:rPr>
          <w:t xml:space="preserve">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_Toc487208779 \h </w:instrText>
        </w:r>
        <w:r w:rsidR="00563424" w:rsidRPr="004F1484">
          <w:rPr>
            <w:noProof/>
            <w:webHidden/>
          </w:rPr>
        </w:r>
        <w:r w:rsidR="00563424" w:rsidRPr="004F1484">
          <w:rPr>
            <w:noProof/>
            <w:webHidden/>
          </w:rPr>
          <w:fldChar w:fldCharType="separate"/>
        </w:r>
        <w:r w:rsidR="00795952">
          <w:rPr>
            <w:noProof/>
            <w:webHidden/>
          </w:rPr>
          <w:t>7</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80" w:history="1">
        <w:r w:rsidR="00563424" w:rsidRPr="004F1484">
          <w:rPr>
            <w:rStyle w:val="a7"/>
            <w:rFonts w:ascii="Arial" w:hAnsi="Arial" w:cs="Arial"/>
            <w:noProof/>
            <w:sz w:val="24"/>
            <w:szCs w:val="24"/>
          </w:rPr>
          <w:t xml:space="preserve">11. </w:t>
        </w:r>
        <w:r w:rsidR="001F414B" w:rsidRPr="004F1484">
          <w:rPr>
            <w:rStyle w:val="a7"/>
            <w:rFonts w:ascii="Arial" w:hAnsi="Arial" w:cs="Arial"/>
            <w:noProof/>
            <w:sz w:val="24"/>
            <w:szCs w:val="24"/>
          </w:rPr>
          <w:t>И</w:t>
        </w:r>
        <w:r w:rsidR="001F414B" w:rsidRPr="004F1484">
          <w:rPr>
            <w:rStyle w:val="a7"/>
            <w:rFonts w:ascii="Arial" w:hAnsi="Arial" w:cs="Arial"/>
            <w:caps w:val="0"/>
            <w:noProof/>
            <w:sz w:val="24"/>
            <w:szCs w:val="24"/>
          </w:rPr>
          <w:t>счерпывающий перечень документов, необходимых для предоставления</w:t>
        </w:r>
      </w:hyperlink>
    </w:p>
    <w:p w:rsidR="00563424" w:rsidRPr="004F1484" w:rsidRDefault="00682A10" w:rsidP="004F1484">
      <w:pPr>
        <w:pStyle w:val="1f3"/>
        <w:rPr>
          <w:rFonts w:eastAsia="Times New Roman"/>
          <w:noProof/>
          <w:lang w:eastAsia="ru-RU"/>
        </w:rPr>
      </w:pPr>
      <w:hyperlink w:anchor="_Toc487208781" w:history="1">
        <w:r w:rsidR="001F414B" w:rsidRPr="004F1484">
          <w:rPr>
            <w:rStyle w:val="a7"/>
            <w:rFonts w:ascii="Arial" w:hAnsi="Arial" w:cs="Arial"/>
            <w:caps w:val="0"/>
            <w:noProof/>
            <w:sz w:val="24"/>
            <w:szCs w:val="24"/>
          </w:rPr>
          <w:t>муниципальной услуги, которые находятся в распоряжении органов власти</w:t>
        </w:r>
        <w:r w:rsidR="00563424" w:rsidRPr="004F1484">
          <w:rPr>
            <w:rStyle w:val="a7"/>
            <w:rFonts w:ascii="Arial" w:hAnsi="Arial" w:cs="Arial"/>
            <w:noProof/>
            <w:sz w:val="24"/>
            <w:szCs w:val="24"/>
          </w:rPr>
          <w:t>,</w:t>
        </w:r>
      </w:hyperlink>
    </w:p>
    <w:p w:rsidR="00563424" w:rsidRPr="004F1484" w:rsidRDefault="00682A10" w:rsidP="004F1484">
      <w:pPr>
        <w:pStyle w:val="1f3"/>
        <w:rPr>
          <w:rFonts w:eastAsia="Times New Roman"/>
          <w:noProof/>
          <w:lang w:eastAsia="ru-RU"/>
        </w:rPr>
      </w:pPr>
      <w:hyperlink w:anchor="_Toc487208782" w:history="1">
        <w:r w:rsidR="001F414B" w:rsidRPr="004F1484">
          <w:rPr>
            <w:rStyle w:val="a7"/>
            <w:rFonts w:ascii="Arial" w:hAnsi="Arial" w:cs="Arial"/>
            <w:caps w:val="0"/>
            <w:noProof/>
            <w:sz w:val="24"/>
            <w:szCs w:val="24"/>
          </w:rPr>
          <w:t>органов местного самоуправления или организаций</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_Toc487208782 \h </w:instrText>
        </w:r>
        <w:r w:rsidR="00563424" w:rsidRPr="004F1484">
          <w:rPr>
            <w:noProof/>
            <w:webHidden/>
          </w:rPr>
        </w:r>
        <w:r w:rsidR="00563424" w:rsidRPr="004F1484">
          <w:rPr>
            <w:noProof/>
            <w:webHidden/>
          </w:rPr>
          <w:fldChar w:fldCharType="separate"/>
        </w:r>
        <w:r w:rsidR="00795952">
          <w:rPr>
            <w:noProof/>
            <w:webHidden/>
          </w:rPr>
          <w:t>8</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83" w:history="1">
        <w:r w:rsidR="00563424" w:rsidRPr="004F1484">
          <w:rPr>
            <w:rStyle w:val="a7"/>
            <w:rFonts w:ascii="Arial" w:hAnsi="Arial" w:cs="Arial"/>
            <w:noProof/>
            <w:sz w:val="24"/>
            <w:szCs w:val="24"/>
          </w:rPr>
          <w:t xml:space="preserve">12. </w:t>
        </w:r>
        <w:r w:rsidR="001F414B" w:rsidRPr="004F1484">
          <w:rPr>
            <w:rStyle w:val="a7"/>
            <w:rFonts w:ascii="Arial" w:hAnsi="Arial" w:cs="Arial"/>
            <w:caps w:val="0"/>
            <w:noProof/>
            <w:sz w:val="24"/>
            <w:szCs w:val="24"/>
          </w:rPr>
          <w:t>Исчерпывающий перечень оснований для отказа в приёме и регистрации документов, необходимых для предоставления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_Toc487208783 \h </w:instrText>
        </w:r>
        <w:r w:rsidR="00563424" w:rsidRPr="004F1484">
          <w:rPr>
            <w:noProof/>
            <w:webHidden/>
          </w:rPr>
        </w:r>
        <w:r w:rsidR="00563424" w:rsidRPr="004F1484">
          <w:rPr>
            <w:noProof/>
            <w:webHidden/>
          </w:rPr>
          <w:fldChar w:fldCharType="separate"/>
        </w:r>
        <w:r w:rsidR="00795952">
          <w:rPr>
            <w:noProof/>
            <w:webHidden/>
          </w:rPr>
          <w:t>8</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84" w:history="1">
        <w:r w:rsidR="00563424" w:rsidRPr="004F1484">
          <w:rPr>
            <w:rStyle w:val="a7"/>
            <w:rFonts w:ascii="Arial" w:hAnsi="Arial" w:cs="Arial"/>
            <w:noProof/>
            <w:sz w:val="24"/>
            <w:szCs w:val="24"/>
          </w:rPr>
          <w:t xml:space="preserve">13. </w:t>
        </w:r>
        <w:r w:rsidR="001F414B" w:rsidRPr="004F1484">
          <w:rPr>
            <w:rStyle w:val="a7"/>
            <w:rFonts w:ascii="Arial" w:hAnsi="Arial" w:cs="Arial"/>
            <w:caps w:val="0"/>
            <w:noProof/>
            <w:sz w:val="24"/>
            <w:szCs w:val="24"/>
          </w:rPr>
          <w:t>Исчерпывающий перечень оснований для отказа в предоставлении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_Toc487208784 \h </w:instrText>
        </w:r>
        <w:r w:rsidR="00563424" w:rsidRPr="004F1484">
          <w:rPr>
            <w:noProof/>
            <w:webHidden/>
          </w:rPr>
        </w:r>
        <w:r w:rsidR="00563424" w:rsidRPr="004F1484">
          <w:rPr>
            <w:noProof/>
            <w:webHidden/>
          </w:rPr>
          <w:fldChar w:fldCharType="separate"/>
        </w:r>
        <w:r w:rsidR="00795952">
          <w:rPr>
            <w:noProof/>
            <w:webHidden/>
          </w:rPr>
          <w:t>9</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85" w:history="1">
        <w:r w:rsidR="00563424" w:rsidRPr="004F1484">
          <w:rPr>
            <w:rStyle w:val="a7"/>
            <w:rFonts w:ascii="Arial" w:hAnsi="Arial" w:cs="Arial"/>
            <w:noProof/>
            <w:sz w:val="24"/>
            <w:szCs w:val="24"/>
          </w:rPr>
          <w:t>14. О</w:t>
        </w:r>
        <w:r w:rsidR="001F414B" w:rsidRPr="004F1484">
          <w:rPr>
            <w:rStyle w:val="a7"/>
            <w:rFonts w:ascii="Arial" w:hAnsi="Arial" w:cs="Arial"/>
            <w:caps w:val="0"/>
            <w:noProof/>
            <w:sz w:val="24"/>
            <w:szCs w:val="24"/>
          </w:rPr>
          <w:t>тзыв заявления на предоставление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_Toc487208785 \h </w:instrText>
        </w:r>
        <w:r w:rsidR="00563424" w:rsidRPr="004F1484">
          <w:rPr>
            <w:noProof/>
            <w:webHidden/>
          </w:rPr>
        </w:r>
        <w:r w:rsidR="00563424" w:rsidRPr="004F1484">
          <w:rPr>
            <w:noProof/>
            <w:webHidden/>
          </w:rPr>
          <w:fldChar w:fldCharType="separate"/>
        </w:r>
        <w:r w:rsidR="00795952">
          <w:rPr>
            <w:noProof/>
            <w:webHidden/>
          </w:rPr>
          <w:t>9</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86" w:history="1">
        <w:r w:rsidR="00563424" w:rsidRPr="004F1484">
          <w:rPr>
            <w:rStyle w:val="a7"/>
            <w:rFonts w:ascii="Arial" w:hAnsi="Arial" w:cs="Arial"/>
            <w:noProof/>
            <w:sz w:val="24"/>
            <w:szCs w:val="24"/>
          </w:rPr>
          <w:t>15. П</w:t>
        </w:r>
        <w:r w:rsidR="001F414B" w:rsidRPr="004F1484">
          <w:rPr>
            <w:rStyle w:val="a7"/>
            <w:rFonts w:ascii="Arial" w:hAnsi="Arial" w:cs="Arial"/>
            <w:caps w:val="0"/>
            <w:noProof/>
            <w:sz w:val="24"/>
            <w:szCs w:val="24"/>
          </w:rPr>
          <w:t>орядок, размер и основания взимания государственной пошлины или иной платы, взимаемой за предоставление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_Toc487208786 \h </w:instrText>
        </w:r>
        <w:r w:rsidR="00563424" w:rsidRPr="004F1484">
          <w:rPr>
            <w:noProof/>
            <w:webHidden/>
          </w:rPr>
        </w:r>
        <w:r w:rsidR="00563424" w:rsidRPr="004F1484">
          <w:rPr>
            <w:noProof/>
            <w:webHidden/>
          </w:rPr>
          <w:fldChar w:fldCharType="separate"/>
        </w:r>
        <w:r w:rsidR="00795952">
          <w:rPr>
            <w:noProof/>
            <w:webHidden/>
          </w:rPr>
          <w:t>9</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87" w:history="1">
        <w:r w:rsidR="00563424" w:rsidRPr="004F1484">
          <w:rPr>
            <w:rStyle w:val="a7"/>
            <w:rFonts w:ascii="Arial" w:hAnsi="Arial" w:cs="Arial"/>
            <w:noProof/>
            <w:sz w:val="24"/>
            <w:szCs w:val="24"/>
          </w:rPr>
          <w:t>16. П</w:t>
        </w:r>
        <w:r w:rsidR="001F414B" w:rsidRPr="004F1484">
          <w:rPr>
            <w:rStyle w:val="a7"/>
            <w:rFonts w:ascii="Arial" w:hAnsi="Arial" w:cs="Arial"/>
            <w:caps w:val="0"/>
            <w:noProof/>
            <w:sz w:val="24"/>
            <w:szCs w:val="24"/>
          </w:rPr>
          <w:t>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_Toc487208787 \h </w:instrText>
        </w:r>
        <w:r w:rsidR="00563424" w:rsidRPr="004F1484">
          <w:rPr>
            <w:noProof/>
            <w:webHidden/>
          </w:rPr>
        </w:r>
        <w:r w:rsidR="00563424" w:rsidRPr="004F1484">
          <w:rPr>
            <w:noProof/>
            <w:webHidden/>
          </w:rPr>
          <w:fldChar w:fldCharType="separate"/>
        </w:r>
        <w:r w:rsidR="00795952">
          <w:rPr>
            <w:noProof/>
            <w:webHidden/>
          </w:rPr>
          <w:t>9</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88" w:history="1">
        <w:r w:rsidR="00563424" w:rsidRPr="004F1484">
          <w:rPr>
            <w:rStyle w:val="a7"/>
            <w:rFonts w:ascii="Arial" w:hAnsi="Arial" w:cs="Arial"/>
            <w:noProof/>
            <w:sz w:val="24"/>
            <w:szCs w:val="24"/>
          </w:rPr>
          <w:t>17. С</w:t>
        </w:r>
        <w:r w:rsidR="001F414B" w:rsidRPr="004F1484">
          <w:rPr>
            <w:rStyle w:val="a7"/>
            <w:rFonts w:ascii="Arial" w:hAnsi="Arial" w:cs="Arial"/>
            <w:caps w:val="0"/>
            <w:noProof/>
            <w:sz w:val="24"/>
            <w:szCs w:val="24"/>
          </w:rPr>
          <w:t>пособы предоставления заявителем документов, необходимых для получения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_Toc487208788 \h </w:instrText>
        </w:r>
        <w:r w:rsidR="00563424" w:rsidRPr="004F1484">
          <w:rPr>
            <w:noProof/>
            <w:webHidden/>
          </w:rPr>
        </w:r>
        <w:r w:rsidR="00563424" w:rsidRPr="004F1484">
          <w:rPr>
            <w:noProof/>
            <w:webHidden/>
          </w:rPr>
          <w:fldChar w:fldCharType="separate"/>
        </w:r>
        <w:r w:rsidR="00795952">
          <w:rPr>
            <w:noProof/>
            <w:webHidden/>
          </w:rPr>
          <w:t>9</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89" w:history="1">
        <w:r w:rsidR="00563424" w:rsidRPr="004F1484">
          <w:rPr>
            <w:rStyle w:val="a7"/>
            <w:rFonts w:ascii="Arial" w:hAnsi="Arial" w:cs="Arial"/>
            <w:noProof/>
            <w:sz w:val="24"/>
            <w:szCs w:val="24"/>
          </w:rPr>
          <w:t>18. С</w:t>
        </w:r>
        <w:r w:rsidR="001F414B" w:rsidRPr="004F1484">
          <w:rPr>
            <w:rStyle w:val="a7"/>
            <w:rFonts w:ascii="Arial" w:hAnsi="Arial" w:cs="Arial"/>
            <w:caps w:val="0"/>
            <w:noProof/>
            <w:sz w:val="24"/>
            <w:szCs w:val="24"/>
          </w:rPr>
          <w:t>пособы получения заявителем результатов предоставления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_Toc487208789 \h </w:instrText>
        </w:r>
        <w:r w:rsidR="00563424" w:rsidRPr="004F1484">
          <w:rPr>
            <w:noProof/>
            <w:webHidden/>
          </w:rPr>
        </w:r>
        <w:r w:rsidR="00563424" w:rsidRPr="004F1484">
          <w:rPr>
            <w:noProof/>
            <w:webHidden/>
          </w:rPr>
          <w:fldChar w:fldCharType="separate"/>
        </w:r>
        <w:r w:rsidR="00795952">
          <w:rPr>
            <w:noProof/>
            <w:webHidden/>
          </w:rPr>
          <w:t>10</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90" w:history="1">
        <w:r w:rsidR="00563424" w:rsidRPr="004F1484">
          <w:rPr>
            <w:rStyle w:val="a7"/>
            <w:rFonts w:ascii="Arial" w:hAnsi="Arial" w:cs="Arial"/>
            <w:noProof/>
            <w:sz w:val="24"/>
            <w:szCs w:val="24"/>
          </w:rPr>
          <w:t>19. М</w:t>
        </w:r>
        <w:r w:rsidR="001F414B" w:rsidRPr="004F1484">
          <w:rPr>
            <w:rStyle w:val="a7"/>
            <w:rFonts w:ascii="Arial" w:hAnsi="Arial" w:cs="Arial"/>
            <w:caps w:val="0"/>
            <w:noProof/>
            <w:sz w:val="24"/>
            <w:szCs w:val="24"/>
          </w:rPr>
          <w:t>аксимальный срок ожидания в очереди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_Toc487208790 \h </w:instrText>
        </w:r>
        <w:r w:rsidR="00563424" w:rsidRPr="004F1484">
          <w:rPr>
            <w:noProof/>
            <w:webHidden/>
          </w:rPr>
        </w:r>
        <w:r w:rsidR="00563424" w:rsidRPr="004F1484">
          <w:rPr>
            <w:noProof/>
            <w:webHidden/>
          </w:rPr>
          <w:fldChar w:fldCharType="separate"/>
        </w:r>
        <w:r w:rsidR="00795952">
          <w:rPr>
            <w:noProof/>
            <w:webHidden/>
          </w:rPr>
          <w:t>10</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91" w:history="1">
        <w:r w:rsidR="00563424" w:rsidRPr="004F1484">
          <w:rPr>
            <w:rStyle w:val="a7"/>
            <w:rFonts w:ascii="Arial" w:hAnsi="Arial" w:cs="Arial"/>
            <w:noProof/>
            <w:sz w:val="24"/>
            <w:szCs w:val="24"/>
          </w:rPr>
          <w:t>20. Т</w:t>
        </w:r>
        <w:r w:rsidR="001F414B" w:rsidRPr="004F1484">
          <w:rPr>
            <w:rStyle w:val="a7"/>
            <w:rFonts w:ascii="Arial" w:hAnsi="Arial" w:cs="Arial"/>
            <w:caps w:val="0"/>
            <w:noProof/>
            <w:sz w:val="24"/>
            <w:szCs w:val="24"/>
          </w:rPr>
          <w:t>ребования к помещениям, в которых предоставляется муниципальная услуга</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_Toc487208791 \h </w:instrText>
        </w:r>
        <w:r w:rsidR="00563424" w:rsidRPr="004F1484">
          <w:rPr>
            <w:noProof/>
            <w:webHidden/>
          </w:rPr>
        </w:r>
        <w:r w:rsidR="00563424" w:rsidRPr="004F1484">
          <w:rPr>
            <w:noProof/>
            <w:webHidden/>
          </w:rPr>
          <w:fldChar w:fldCharType="separate"/>
        </w:r>
        <w:r w:rsidR="00795952">
          <w:rPr>
            <w:noProof/>
            <w:webHidden/>
          </w:rPr>
          <w:t>10</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92" w:history="1">
        <w:r w:rsidR="00563424" w:rsidRPr="004F1484">
          <w:rPr>
            <w:rStyle w:val="a7"/>
            <w:rFonts w:ascii="Arial" w:hAnsi="Arial" w:cs="Arial"/>
            <w:noProof/>
            <w:sz w:val="24"/>
            <w:szCs w:val="24"/>
          </w:rPr>
          <w:t>21. П</w:t>
        </w:r>
        <w:r w:rsidR="001F414B" w:rsidRPr="004F1484">
          <w:rPr>
            <w:rStyle w:val="a7"/>
            <w:rFonts w:ascii="Arial" w:hAnsi="Arial" w:cs="Arial"/>
            <w:caps w:val="0"/>
            <w:noProof/>
            <w:sz w:val="24"/>
            <w:szCs w:val="24"/>
          </w:rPr>
          <w:t>оказатели доступности и качества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_Toc487208792 \h </w:instrText>
        </w:r>
        <w:r w:rsidR="00563424" w:rsidRPr="004F1484">
          <w:rPr>
            <w:noProof/>
            <w:webHidden/>
          </w:rPr>
        </w:r>
        <w:r w:rsidR="00563424" w:rsidRPr="004F1484">
          <w:rPr>
            <w:noProof/>
            <w:webHidden/>
          </w:rPr>
          <w:fldChar w:fldCharType="separate"/>
        </w:r>
        <w:r w:rsidR="00795952">
          <w:rPr>
            <w:noProof/>
            <w:webHidden/>
          </w:rPr>
          <w:t>10</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93" w:history="1">
        <w:r w:rsidR="00563424" w:rsidRPr="004F1484">
          <w:rPr>
            <w:rStyle w:val="a7"/>
            <w:rFonts w:ascii="Arial" w:hAnsi="Arial" w:cs="Arial"/>
            <w:noProof/>
            <w:sz w:val="24"/>
            <w:szCs w:val="24"/>
          </w:rPr>
          <w:t>22. Т</w:t>
        </w:r>
        <w:r w:rsidR="001F414B" w:rsidRPr="004F1484">
          <w:rPr>
            <w:rStyle w:val="a7"/>
            <w:rFonts w:ascii="Arial" w:hAnsi="Arial" w:cs="Arial"/>
            <w:caps w:val="0"/>
            <w:noProof/>
            <w:sz w:val="24"/>
            <w:szCs w:val="24"/>
          </w:rPr>
          <w:t>ребования организации предоставления муниципальной услуги в электронной форме</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_Toc487208793 \h </w:instrText>
        </w:r>
        <w:r w:rsidR="00563424" w:rsidRPr="004F1484">
          <w:rPr>
            <w:noProof/>
            <w:webHidden/>
          </w:rPr>
        </w:r>
        <w:r w:rsidR="00563424" w:rsidRPr="004F1484">
          <w:rPr>
            <w:noProof/>
            <w:webHidden/>
          </w:rPr>
          <w:fldChar w:fldCharType="separate"/>
        </w:r>
        <w:r w:rsidR="00795952">
          <w:rPr>
            <w:noProof/>
            <w:webHidden/>
          </w:rPr>
          <w:t>10</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94" w:history="1">
        <w:r w:rsidR="00563424" w:rsidRPr="004F1484">
          <w:rPr>
            <w:rStyle w:val="a7"/>
            <w:rFonts w:ascii="Arial" w:hAnsi="Arial" w:cs="Arial"/>
            <w:noProof/>
            <w:sz w:val="24"/>
            <w:szCs w:val="24"/>
            <w:lang w:val="en-US"/>
          </w:rPr>
          <w:t>III</w:t>
        </w:r>
        <w:r w:rsidR="00563424" w:rsidRPr="004F1484">
          <w:rPr>
            <w:rStyle w:val="a7"/>
            <w:rFonts w:ascii="Arial" w:hAnsi="Arial" w:cs="Arial"/>
            <w:noProof/>
            <w:sz w:val="24"/>
            <w:szCs w:val="24"/>
          </w:rPr>
          <w:t>. Состав, последовательность и сроки выполнения административных процедур, требования к порядку их выполнения</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_Toc487208794 \h </w:instrText>
        </w:r>
        <w:r w:rsidR="00563424" w:rsidRPr="004F1484">
          <w:rPr>
            <w:noProof/>
            <w:webHidden/>
          </w:rPr>
        </w:r>
        <w:r w:rsidR="00563424" w:rsidRPr="004F1484">
          <w:rPr>
            <w:noProof/>
            <w:webHidden/>
          </w:rPr>
          <w:fldChar w:fldCharType="separate"/>
        </w:r>
        <w:r w:rsidR="00795952">
          <w:rPr>
            <w:noProof/>
            <w:webHidden/>
          </w:rPr>
          <w:t>11</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95" w:history="1">
        <w:r w:rsidR="00563424" w:rsidRPr="004F1484">
          <w:rPr>
            <w:rStyle w:val="a7"/>
            <w:rFonts w:ascii="Arial" w:hAnsi="Arial" w:cs="Arial"/>
            <w:noProof/>
            <w:sz w:val="24"/>
            <w:szCs w:val="24"/>
          </w:rPr>
          <w:t>23. С</w:t>
        </w:r>
        <w:r w:rsidR="001F414B" w:rsidRPr="004F1484">
          <w:rPr>
            <w:rStyle w:val="a7"/>
            <w:rFonts w:ascii="Arial" w:hAnsi="Arial" w:cs="Arial"/>
            <w:caps w:val="0"/>
            <w:noProof/>
            <w:sz w:val="24"/>
            <w:szCs w:val="24"/>
          </w:rPr>
          <w:t>остав, последовательность и сроки выполнения административных процедур (действий) при предоставлении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_Toc487208795 \h </w:instrText>
        </w:r>
        <w:r w:rsidR="00563424" w:rsidRPr="004F1484">
          <w:rPr>
            <w:noProof/>
            <w:webHidden/>
          </w:rPr>
        </w:r>
        <w:r w:rsidR="00563424" w:rsidRPr="004F1484">
          <w:rPr>
            <w:noProof/>
            <w:webHidden/>
          </w:rPr>
          <w:fldChar w:fldCharType="separate"/>
        </w:r>
        <w:r w:rsidR="00795952">
          <w:rPr>
            <w:noProof/>
            <w:webHidden/>
          </w:rPr>
          <w:t>11</w:t>
        </w:r>
        <w:r w:rsidR="00563424" w:rsidRPr="004F1484">
          <w:rPr>
            <w:noProof/>
            <w:webHidden/>
          </w:rPr>
          <w:fldChar w:fldCharType="end"/>
        </w:r>
      </w:hyperlink>
    </w:p>
    <w:p w:rsidR="00563424" w:rsidRPr="004F1484" w:rsidRDefault="00682A10" w:rsidP="004F1484">
      <w:pPr>
        <w:pStyle w:val="1f3"/>
        <w:rPr>
          <w:rFonts w:eastAsia="Times New Roman"/>
          <w:noProof/>
          <w:lang w:eastAsia="ru-RU"/>
        </w:rPr>
      </w:pPr>
      <w:hyperlink w:anchor="_Toc487208796" w:history="1">
        <w:r w:rsidR="00563424" w:rsidRPr="004F1484">
          <w:rPr>
            <w:rStyle w:val="a7"/>
            <w:rFonts w:ascii="Arial" w:hAnsi="Arial" w:cs="Arial"/>
            <w:noProof/>
            <w:sz w:val="24"/>
            <w:szCs w:val="24"/>
          </w:rPr>
          <w:t>IV. Порядок и формы контроля за исполнением Административного регламента</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_Toc487208796 \h </w:instrText>
        </w:r>
        <w:r w:rsidR="00563424" w:rsidRPr="004F1484">
          <w:rPr>
            <w:noProof/>
            <w:webHidden/>
          </w:rPr>
        </w:r>
        <w:r w:rsidR="00563424" w:rsidRPr="004F1484">
          <w:rPr>
            <w:noProof/>
            <w:webHidden/>
          </w:rPr>
          <w:fldChar w:fldCharType="separate"/>
        </w:r>
        <w:r w:rsidR="00795952">
          <w:rPr>
            <w:noProof/>
            <w:webHidden/>
          </w:rPr>
          <w:t>11</w:t>
        </w:r>
        <w:r w:rsidR="00563424" w:rsidRPr="004F1484">
          <w:rPr>
            <w:noProof/>
            <w:webHidden/>
          </w:rPr>
          <w:fldChar w:fldCharType="end"/>
        </w:r>
      </w:hyperlink>
    </w:p>
    <w:p w:rsidR="00563424" w:rsidRPr="004F1484" w:rsidRDefault="00682A10" w:rsidP="004F1484">
      <w:pPr>
        <w:pStyle w:val="2e"/>
        <w:rPr>
          <w:rFonts w:eastAsia="Times New Roman"/>
          <w:i/>
          <w:iCs/>
          <w:lang w:eastAsia="ru-RU"/>
        </w:rPr>
      </w:pPr>
      <w:hyperlink w:anchor="_Toc487208797" w:history="1">
        <w:r w:rsidR="00563424" w:rsidRPr="004F1484">
          <w:rPr>
            <w:rStyle w:val="a7"/>
            <w:rFonts w:ascii="Arial" w:hAnsi="Arial" w:cs="Arial"/>
            <w:i/>
            <w:sz w:val="24"/>
            <w:szCs w:val="24"/>
          </w:rPr>
          <w:t xml:space="preserve">24. </w:t>
        </w:r>
        <w:r w:rsidR="00563424" w:rsidRPr="004F1484">
          <w:rPr>
            <w:rStyle w:val="a7"/>
            <w:rFonts w:ascii="Arial" w:hAnsi="Arial" w:cs="Arial"/>
            <w:sz w:val="24"/>
            <w:szCs w:val="24"/>
          </w:rPr>
          <w:t>П</w:t>
        </w:r>
        <w:r w:rsidR="001F414B" w:rsidRPr="004F1484">
          <w:rPr>
            <w:rStyle w:val="a7"/>
            <w:rFonts w:ascii="Arial" w:hAnsi="Arial" w:cs="Arial"/>
            <w:sz w:val="24"/>
            <w:szCs w:val="24"/>
          </w:rPr>
          <w:t xml:space="preserve">орядок осуществления контроля за соблюдением и исполнением должностными </w:t>
        </w:r>
        <w:r w:rsidR="001F414B" w:rsidRPr="004F1484">
          <w:rPr>
            <w:rStyle w:val="a7"/>
            <w:rFonts w:ascii="Arial" w:hAnsi="Arial" w:cs="Arial"/>
            <w:sz w:val="24"/>
            <w:szCs w:val="24"/>
            <w:u w:val="none"/>
          </w:rPr>
          <w:t>лицами</w:t>
        </w:r>
        <w:r w:rsidR="001F414B" w:rsidRPr="004F1484">
          <w:rPr>
            <w:rStyle w:val="a7"/>
            <w:rFonts w:ascii="Arial" w:hAnsi="Arial" w:cs="Arial"/>
            <w:sz w:val="24"/>
            <w:szCs w:val="24"/>
          </w:rPr>
          <w:t>, муниципальными служащими и специалистами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1484" w:rsidRPr="004F1484">
          <w:rPr>
            <w:rStyle w:val="a7"/>
            <w:rFonts w:ascii="Arial" w:hAnsi="Arial" w:cs="Arial"/>
            <w:sz w:val="24"/>
            <w:szCs w:val="24"/>
          </w:rPr>
          <w:t xml:space="preserve"> </w:t>
        </w:r>
        <w:r w:rsidR="00795952" w:rsidRPr="00795952">
          <w:rPr>
            <w:rStyle w:val="a7"/>
            <w:rFonts w:ascii="Arial" w:hAnsi="Arial" w:cs="Arial"/>
            <w:sz w:val="24"/>
            <w:szCs w:val="24"/>
            <w:u w:val="none"/>
          </w:rPr>
          <w:t>………………………………………………………………………..</w:t>
        </w:r>
      </w:hyperlink>
      <w:r w:rsidR="00795952">
        <w:rPr>
          <w:i/>
        </w:rPr>
        <w:t>11</w:t>
      </w:r>
    </w:p>
    <w:p w:rsidR="00563424" w:rsidRPr="004F1484" w:rsidRDefault="00682A10" w:rsidP="004F1484">
      <w:pPr>
        <w:pStyle w:val="1f3"/>
        <w:rPr>
          <w:rFonts w:eastAsia="Times New Roman"/>
          <w:noProof/>
          <w:lang w:eastAsia="ru-RU"/>
        </w:rPr>
      </w:pPr>
      <w:hyperlink w:anchor="_Toc487208798" w:history="1">
        <w:r w:rsidR="00563424" w:rsidRPr="004F1484">
          <w:rPr>
            <w:rStyle w:val="a7"/>
            <w:rFonts w:ascii="Arial" w:hAnsi="Arial" w:cs="Arial"/>
            <w:noProof/>
            <w:sz w:val="24"/>
            <w:szCs w:val="24"/>
          </w:rPr>
          <w:t>25. П</w:t>
        </w:r>
        <w:r w:rsidR="001F414B" w:rsidRPr="004F1484">
          <w:rPr>
            <w:rStyle w:val="a7"/>
            <w:rFonts w:ascii="Arial" w:hAnsi="Arial" w:cs="Arial"/>
            <w:caps w:val="0"/>
            <w:noProof/>
            <w:sz w:val="24"/>
            <w:szCs w:val="24"/>
          </w:rPr>
          <w:t>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63424" w:rsidRPr="004F1484">
          <w:rPr>
            <w:noProof/>
            <w:webHidden/>
          </w:rPr>
          <w:tab/>
        </w:r>
        <w:r w:rsidR="00563424" w:rsidRPr="004F1484">
          <w:rPr>
            <w:noProof/>
            <w:webHidden/>
          </w:rPr>
          <w:fldChar w:fldCharType="begin"/>
        </w:r>
        <w:r w:rsidR="00563424" w:rsidRPr="004F1484">
          <w:rPr>
            <w:noProof/>
            <w:webHidden/>
          </w:rPr>
          <w:instrText xml:space="preserve"> PAGEREF _Toc487208798 \h </w:instrText>
        </w:r>
        <w:r w:rsidR="00563424" w:rsidRPr="004F1484">
          <w:rPr>
            <w:noProof/>
            <w:webHidden/>
          </w:rPr>
        </w:r>
        <w:r w:rsidR="00563424" w:rsidRPr="004F1484">
          <w:rPr>
            <w:noProof/>
            <w:webHidden/>
          </w:rPr>
          <w:fldChar w:fldCharType="separate"/>
        </w:r>
        <w:r w:rsidR="00795952">
          <w:rPr>
            <w:noProof/>
            <w:webHidden/>
          </w:rPr>
          <w:t>12</w:t>
        </w:r>
        <w:r w:rsidR="00563424" w:rsidRPr="004F1484">
          <w:rPr>
            <w:noProof/>
            <w:webHidden/>
          </w:rPr>
          <w:fldChar w:fldCharType="end"/>
        </w:r>
      </w:hyperlink>
    </w:p>
    <w:p w:rsidR="00563424" w:rsidRPr="001F414B" w:rsidRDefault="00682A10" w:rsidP="004F1484">
      <w:pPr>
        <w:pStyle w:val="2e"/>
        <w:rPr>
          <w:rFonts w:eastAsia="Times New Roman"/>
          <w:i/>
          <w:iCs/>
          <w:lang w:eastAsia="ru-RU"/>
        </w:rPr>
      </w:pPr>
      <w:hyperlink w:anchor="_Toc487208799" w:history="1">
        <w:r w:rsidR="00563424" w:rsidRPr="004F1484">
          <w:rPr>
            <w:rStyle w:val="a7"/>
            <w:rFonts w:ascii="Arial" w:hAnsi="Arial" w:cs="Arial"/>
            <w:i/>
            <w:sz w:val="24"/>
            <w:szCs w:val="24"/>
          </w:rPr>
          <w:t xml:space="preserve">26. </w:t>
        </w:r>
        <w:r w:rsidR="00563424" w:rsidRPr="004F1484">
          <w:rPr>
            <w:rStyle w:val="a7"/>
            <w:rFonts w:ascii="Arial" w:hAnsi="Arial" w:cs="Arial"/>
            <w:sz w:val="24"/>
            <w:szCs w:val="24"/>
          </w:rPr>
          <w:t>Ответственность должностных лиц, муниципальных служащих и специалистов Комитета за решения и действия (бездействие), принимаемые (осуществляемые) ими  в ходе предоставления Муниципальной услуги</w:t>
        </w:r>
        <w:r w:rsidR="004F1484" w:rsidRPr="004F1484">
          <w:rPr>
            <w:rStyle w:val="a7"/>
            <w:rFonts w:ascii="Arial" w:hAnsi="Arial" w:cs="Arial"/>
            <w:sz w:val="24"/>
            <w:szCs w:val="24"/>
          </w:rPr>
          <w:t>……</w:t>
        </w:r>
        <w:r w:rsidR="004F1484">
          <w:rPr>
            <w:rStyle w:val="a7"/>
            <w:rFonts w:ascii="Arial" w:hAnsi="Arial" w:cs="Arial"/>
            <w:sz w:val="24"/>
            <w:szCs w:val="24"/>
          </w:rPr>
          <w:t>………</w:t>
        </w:r>
        <w:r w:rsidR="004F1484" w:rsidRPr="004F1484">
          <w:rPr>
            <w:rStyle w:val="a7"/>
            <w:rFonts w:ascii="Arial" w:hAnsi="Arial" w:cs="Arial"/>
            <w:sz w:val="24"/>
            <w:szCs w:val="24"/>
          </w:rPr>
          <w:t>………………………..</w:t>
        </w:r>
      </w:hyperlink>
      <w:r w:rsidR="00795952">
        <w:rPr>
          <w:i/>
        </w:rPr>
        <w:t>13</w:t>
      </w:r>
    </w:p>
    <w:p w:rsidR="00563424" w:rsidRPr="001F414B" w:rsidRDefault="00682A10" w:rsidP="004F1484">
      <w:pPr>
        <w:pStyle w:val="1f3"/>
        <w:rPr>
          <w:rFonts w:eastAsia="Times New Roman"/>
          <w:noProof/>
          <w:lang w:eastAsia="ru-RU"/>
        </w:rPr>
      </w:pPr>
      <w:hyperlink w:anchor="_Toc487208800" w:history="1">
        <w:r w:rsidR="00563424" w:rsidRPr="001F414B">
          <w:rPr>
            <w:rStyle w:val="a7"/>
            <w:rFonts w:ascii="Arial" w:hAnsi="Arial" w:cs="Arial"/>
            <w:noProof/>
            <w:sz w:val="24"/>
            <w:szCs w:val="24"/>
          </w:rPr>
          <w:t>27. П</w:t>
        </w:r>
        <w:r w:rsidR="004F1484" w:rsidRPr="001F414B">
          <w:rPr>
            <w:rStyle w:val="a7"/>
            <w:rFonts w:ascii="Arial" w:hAnsi="Arial" w:cs="Arial"/>
            <w:caps w:val="0"/>
            <w:noProof/>
            <w:sz w:val="24"/>
            <w:szCs w:val="24"/>
          </w:rPr>
          <w:t>оложения, характеризующие требования к порядку и формам контроля за</w:t>
        </w:r>
        <w:r w:rsidR="00563424" w:rsidRPr="001F414B">
          <w:rPr>
            <w:rStyle w:val="a7"/>
            <w:rFonts w:ascii="Arial" w:hAnsi="Arial" w:cs="Arial"/>
            <w:noProof/>
            <w:sz w:val="24"/>
            <w:szCs w:val="24"/>
          </w:rPr>
          <w:t xml:space="preserve"> </w:t>
        </w:r>
        <w:r w:rsidR="004F1484" w:rsidRPr="001F414B">
          <w:rPr>
            <w:rStyle w:val="a7"/>
            <w:rFonts w:ascii="Arial" w:hAnsi="Arial" w:cs="Arial"/>
            <w:caps w:val="0"/>
            <w:noProof/>
            <w:sz w:val="24"/>
            <w:szCs w:val="24"/>
          </w:rPr>
          <w:t>предоставлением муниципальной услуги, в том числе со стороны гра</w:t>
        </w:r>
        <w:r w:rsidR="004F1484">
          <w:rPr>
            <w:rStyle w:val="a7"/>
            <w:rFonts w:ascii="Arial" w:hAnsi="Arial" w:cs="Arial"/>
            <w:caps w:val="0"/>
            <w:noProof/>
            <w:sz w:val="24"/>
            <w:szCs w:val="24"/>
          </w:rPr>
          <w:t>ждан</w:t>
        </w:r>
        <w:r w:rsidR="00563424" w:rsidRPr="001F414B">
          <w:rPr>
            <w:rStyle w:val="a7"/>
            <w:rFonts w:ascii="Arial" w:hAnsi="Arial" w:cs="Arial"/>
            <w:noProof/>
            <w:sz w:val="24"/>
            <w:szCs w:val="24"/>
          </w:rPr>
          <w:t>,</w:t>
        </w:r>
      </w:hyperlink>
      <w:hyperlink w:anchor="_Toc487208801" w:history="1">
        <w:r w:rsidR="004F1484" w:rsidRPr="001F414B">
          <w:rPr>
            <w:rStyle w:val="a7"/>
            <w:rFonts w:ascii="Arial" w:hAnsi="Arial" w:cs="Arial"/>
            <w:caps w:val="0"/>
            <w:noProof/>
            <w:sz w:val="24"/>
            <w:szCs w:val="24"/>
          </w:rPr>
          <w:t>их</w:t>
        </w:r>
        <w:r w:rsidR="00563424" w:rsidRPr="001F414B">
          <w:rPr>
            <w:rStyle w:val="a7"/>
            <w:rFonts w:ascii="Arial" w:hAnsi="Arial" w:cs="Arial"/>
            <w:noProof/>
            <w:sz w:val="24"/>
            <w:szCs w:val="24"/>
          </w:rPr>
          <w:t xml:space="preserve"> </w:t>
        </w:r>
        <w:r w:rsidR="004F1484" w:rsidRPr="001F414B">
          <w:rPr>
            <w:rStyle w:val="a7"/>
            <w:rFonts w:ascii="Arial" w:hAnsi="Arial" w:cs="Arial"/>
            <w:caps w:val="0"/>
            <w:noProof/>
            <w:sz w:val="24"/>
            <w:szCs w:val="24"/>
          </w:rPr>
          <w:t>объединений и организаций</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_Toc487208801 \h </w:instrText>
        </w:r>
        <w:r w:rsidR="00563424" w:rsidRPr="001F414B">
          <w:rPr>
            <w:noProof/>
            <w:webHidden/>
          </w:rPr>
        </w:r>
        <w:r w:rsidR="00563424" w:rsidRPr="001F414B">
          <w:rPr>
            <w:noProof/>
            <w:webHidden/>
          </w:rPr>
          <w:fldChar w:fldCharType="separate"/>
        </w:r>
        <w:r w:rsidR="00795952">
          <w:rPr>
            <w:noProof/>
            <w:webHidden/>
          </w:rPr>
          <w:t>14</w:t>
        </w:r>
        <w:r w:rsidR="00563424" w:rsidRPr="001F414B">
          <w:rPr>
            <w:noProof/>
            <w:webHidden/>
          </w:rPr>
          <w:fldChar w:fldCharType="end"/>
        </w:r>
      </w:hyperlink>
    </w:p>
    <w:p w:rsidR="00563424" w:rsidRPr="001F414B" w:rsidRDefault="00682A10" w:rsidP="004F1484">
      <w:pPr>
        <w:pStyle w:val="1f3"/>
        <w:rPr>
          <w:rFonts w:eastAsia="Times New Roman"/>
          <w:noProof/>
          <w:lang w:eastAsia="ru-RU"/>
        </w:rPr>
      </w:pPr>
      <w:hyperlink w:anchor="_Toc487208802" w:history="1">
        <w:r w:rsidR="00563424" w:rsidRPr="001F414B">
          <w:rPr>
            <w:rStyle w:val="a7"/>
            <w:rFonts w:ascii="Arial" w:hAnsi="Arial" w:cs="Arial"/>
            <w:noProof/>
            <w:sz w:val="24"/>
            <w:szCs w:val="24"/>
            <w:lang w:val="en-US"/>
          </w:rPr>
          <w:t>V</w:t>
        </w:r>
        <w:r w:rsidR="00563424" w:rsidRPr="001F414B">
          <w:rPr>
            <w:rStyle w:val="a7"/>
            <w:rFonts w:ascii="Arial" w:hAnsi="Arial" w:cs="Arial"/>
            <w:noProof/>
            <w:sz w:val="24"/>
            <w:szCs w:val="24"/>
          </w:rPr>
          <w:t>. Досудебный (внесудебный) порядок обжалования решений и действий (бездействия) должностных лиц, муниципальных служащих и специалистов Комитета, участвующих в предоставлении Муниципальной услуги</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_Toc487208802 \h </w:instrText>
        </w:r>
        <w:r w:rsidR="00563424" w:rsidRPr="001F414B">
          <w:rPr>
            <w:noProof/>
            <w:webHidden/>
          </w:rPr>
        </w:r>
        <w:r w:rsidR="00563424" w:rsidRPr="001F414B">
          <w:rPr>
            <w:noProof/>
            <w:webHidden/>
          </w:rPr>
          <w:fldChar w:fldCharType="separate"/>
        </w:r>
        <w:r w:rsidR="00795952">
          <w:rPr>
            <w:noProof/>
            <w:webHidden/>
          </w:rPr>
          <w:t>15</w:t>
        </w:r>
        <w:r w:rsidR="00563424" w:rsidRPr="001F414B">
          <w:rPr>
            <w:noProof/>
            <w:webHidden/>
          </w:rPr>
          <w:fldChar w:fldCharType="end"/>
        </w:r>
      </w:hyperlink>
    </w:p>
    <w:p w:rsidR="00563424" w:rsidRPr="001F414B" w:rsidRDefault="00682A10" w:rsidP="004F1484">
      <w:pPr>
        <w:pStyle w:val="2e"/>
        <w:rPr>
          <w:rFonts w:eastAsia="Times New Roman"/>
          <w:iCs/>
          <w:lang w:eastAsia="ru-RU"/>
        </w:rPr>
      </w:pPr>
      <w:hyperlink w:anchor="_Toc487208803" w:history="1">
        <w:r w:rsidR="00563424" w:rsidRPr="001F414B">
          <w:rPr>
            <w:rStyle w:val="a7"/>
            <w:rFonts w:ascii="Arial" w:hAnsi="Arial" w:cs="Arial"/>
            <w:bCs/>
            <w:i/>
            <w:sz w:val="24"/>
            <w:szCs w:val="24"/>
          </w:rPr>
          <w:t>2</w:t>
        </w:r>
        <w:r w:rsidR="00563424" w:rsidRPr="001F414B">
          <w:rPr>
            <w:rStyle w:val="a7"/>
            <w:rFonts w:ascii="Arial" w:hAnsi="Arial" w:cs="Arial"/>
            <w:bCs/>
            <w:i/>
            <w:sz w:val="24"/>
            <w:szCs w:val="24"/>
          </w:rPr>
          <w:t>8</w:t>
        </w:r>
        <w:r w:rsidR="00563424" w:rsidRPr="001F414B">
          <w:rPr>
            <w:rStyle w:val="a7"/>
            <w:rFonts w:ascii="Arial" w:hAnsi="Arial" w:cs="Arial"/>
            <w:bCs/>
            <w:i/>
            <w:sz w:val="24"/>
            <w:szCs w:val="24"/>
          </w:rPr>
          <w:t xml:space="preserve">. </w:t>
        </w:r>
        <w:r w:rsidR="00563424" w:rsidRPr="004F1484">
          <w:rPr>
            <w:rStyle w:val="a7"/>
            <w:rFonts w:ascii="Arial" w:hAnsi="Arial" w:cs="Arial"/>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63424" w:rsidRPr="001F414B">
          <w:rPr>
            <w:webHidden/>
          </w:rPr>
          <w:tab/>
        </w:r>
        <w:r w:rsidR="004F1484">
          <w:rPr>
            <w:webHidden/>
          </w:rPr>
          <w:t>……</w:t>
        </w:r>
        <w:r w:rsidR="00563424" w:rsidRPr="001F414B">
          <w:rPr>
            <w:webHidden/>
          </w:rPr>
          <w:fldChar w:fldCharType="begin"/>
        </w:r>
        <w:r w:rsidR="00563424" w:rsidRPr="001F414B">
          <w:rPr>
            <w:webHidden/>
          </w:rPr>
          <w:instrText xml:space="preserve"> PAGEREF _Toc487208803 \h </w:instrText>
        </w:r>
        <w:r w:rsidR="00563424" w:rsidRPr="001F414B">
          <w:rPr>
            <w:webHidden/>
          </w:rPr>
        </w:r>
        <w:r w:rsidR="00563424" w:rsidRPr="001F414B">
          <w:rPr>
            <w:webHidden/>
          </w:rPr>
          <w:fldChar w:fldCharType="separate"/>
        </w:r>
        <w:r w:rsidR="00795952">
          <w:rPr>
            <w:webHidden/>
          </w:rPr>
          <w:t>15</w:t>
        </w:r>
        <w:r w:rsidR="00563424" w:rsidRPr="001F414B">
          <w:rPr>
            <w:webHidden/>
          </w:rPr>
          <w:fldChar w:fldCharType="end"/>
        </w:r>
      </w:hyperlink>
    </w:p>
    <w:p w:rsidR="00563424" w:rsidRPr="001F414B" w:rsidRDefault="00682A10" w:rsidP="004F1484">
      <w:pPr>
        <w:pStyle w:val="1f3"/>
        <w:rPr>
          <w:rFonts w:eastAsia="Times New Roman"/>
          <w:noProof/>
          <w:lang w:eastAsia="ru-RU"/>
        </w:rPr>
      </w:pPr>
      <w:hyperlink w:anchor="_Toc487208804" w:history="1">
        <w:r w:rsidR="00563424" w:rsidRPr="001F414B">
          <w:rPr>
            <w:rStyle w:val="a7"/>
            <w:rFonts w:ascii="Arial" w:hAnsi="Arial" w:cs="Arial"/>
            <w:noProof/>
            <w:sz w:val="24"/>
            <w:szCs w:val="24"/>
            <w:lang w:val="en-US"/>
          </w:rPr>
          <w:t>VI</w:t>
        </w:r>
        <w:r w:rsidR="00563424" w:rsidRPr="001F414B">
          <w:rPr>
            <w:rStyle w:val="a7"/>
            <w:rFonts w:ascii="Arial" w:hAnsi="Arial" w:cs="Arial"/>
            <w:noProof/>
            <w:sz w:val="24"/>
            <w:szCs w:val="24"/>
          </w:rPr>
          <w:t>. Правила обработки персональных данных при предоставлении Муниципальной услуги</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_Toc487208804 \h </w:instrText>
        </w:r>
        <w:r w:rsidR="00563424" w:rsidRPr="001F414B">
          <w:rPr>
            <w:noProof/>
            <w:webHidden/>
          </w:rPr>
        </w:r>
        <w:r w:rsidR="00563424" w:rsidRPr="001F414B">
          <w:rPr>
            <w:noProof/>
            <w:webHidden/>
          </w:rPr>
          <w:fldChar w:fldCharType="separate"/>
        </w:r>
        <w:r w:rsidR="00795952">
          <w:rPr>
            <w:noProof/>
            <w:webHidden/>
          </w:rPr>
          <w:t>18</w:t>
        </w:r>
        <w:r w:rsidR="00563424" w:rsidRPr="001F414B">
          <w:rPr>
            <w:noProof/>
            <w:webHidden/>
          </w:rPr>
          <w:fldChar w:fldCharType="end"/>
        </w:r>
      </w:hyperlink>
    </w:p>
    <w:p w:rsidR="00563424" w:rsidRPr="001F414B" w:rsidRDefault="00682A10" w:rsidP="004F1484">
      <w:pPr>
        <w:pStyle w:val="1f3"/>
        <w:rPr>
          <w:rFonts w:eastAsia="Times New Roman"/>
          <w:noProof/>
          <w:lang w:eastAsia="ru-RU"/>
        </w:rPr>
      </w:pPr>
      <w:hyperlink w:anchor="_Toc487208805" w:history="1">
        <w:r w:rsidR="00563424" w:rsidRPr="001F414B">
          <w:rPr>
            <w:rStyle w:val="a7"/>
            <w:rFonts w:ascii="Arial" w:hAnsi="Arial" w:cs="Arial"/>
            <w:noProof/>
            <w:sz w:val="24"/>
            <w:szCs w:val="24"/>
          </w:rPr>
          <w:t>29. П</w:t>
        </w:r>
        <w:r w:rsidR="0098161E" w:rsidRPr="001F414B">
          <w:rPr>
            <w:rStyle w:val="a7"/>
            <w:rFonts w:ascii="Arial" w:hAnsi="Arial" w:cs="Arial"/>
            <w:caps w:val="0"/>
            <w:noProof/>
            <w:sz w:val="24"/>
            <w:szCs w:val="24"/>
          </w:rPr>
          <w:t>равила обработки персональных данных при предоставлении муниципальной услуги</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_Toc487208805 \h </w:instrText>
        </w:r>
        <w:r w:rsidR="00563424" w:rsidRPr="001F414B">
          <w:rPr>
            <w:noProof/>
            <w:webHidden/>
          </w:rPr>
        </w:r>
        <w:r w:rsidR="00563424" w:rsidRPr="001F414B">
          <w:rPr>
            <w:noProof/>
            <w:webHidden/>
          </w:rPr>
          <w:fldChar w:fldCharType="separate"/>
        </w:r>
        <w:r w:rsidR="00795952">
          <w:rPr>
            <w:noProof/>
            <w:webHidden/>
          </w:rPr>
          <w:t>18</w:t>
        </w:r>
        <w:r w:rsidR="00563424" w:rsidRPr="001F414B">
          <w:rPr>
            <w:noProof/>
            <w:webHidden/>
          </w:rPr>
          <w:fldChar w:fldCharType="end"/>
        </w:r>
      </w:hyperlink>
    </w:p>
    <w:p w:rsidR="00563424" w:rsidRPr="001F414B" w:rsidRDefault="001F414B" w:rsidP="004F1484">
      <w:pPr>
        <w:pStyle w:val="1f3"/>
        <w:rPr>
          <w:rFonts w:eastAsia="Times New Roman"/>
          <w:noProof/>
          <w:lang w:eastAsia="ru-RU"/>
        </w:rPr>
      </w:pPr>
      <w:r w:rsidRPr="001F414B">
        <w:rPr>
          <w:rStyle w:val="a7"/>
          <w:rFonts w:ascii="Arial" w:hAnsi="Arial" w:cs="Arial"/>
          <w:noProof/>
          <w:color w:val="000000"/>
          <w:sz w:val="24"/>
          <w:szCs w:val="24"/>
        </w:rPr>
        <w:t>Прило</w:t>
      </w:r>
      <w:r w:rsidR="00563424" w:rsidRPr="001F414B">
        <w:rPr>
          <w:rStyle w:val="a7"/>
          <w:rFonts w:ascii="Arial" w:hAnsi="Arial" w:cs="Arial"/>
          <w:noProof/>
          <w:color w:val="000000"/>
          <w:sz w:val="24"/>
          <w:szCs w:val="24"/>
        </w:rPr>
        <w:t>жение</w:t>
      </w:r>
      <w:r w:rsidRPr="001F414B">
        <w:rPr>
          <w:rStyle w:val="a7"/>
          <w:rFonts w:ascii="Arial" w:hAnsi="Arial" w:cs="Arial"/>
          <w:noProof/>
          <w:color w:val="000000"/>
          <w:sz w:val="24"/>
          <w:szCs w:val="24"/>
        </w:rPr>
        <w:t xml:space="preserve"> </w:t>
      </w:r>
      <w:r w:rsidR="00563424" w:rsidRPr="001F414B">
        <w:rPr>
          <w:rStyle w:val="a7"/>
          <w:rFonts w:ascii="Arial" w:hAnsi="Arial" w:cs="Arial"/>
          <w:noProof/>
          <w:color w:val="000000"/>
          <w:sz w:val="24"/>
          <w:szCs w:val="24"/>
        </w:rPr>
        <w:t xml:space="preserve">1. </w:t>
      </w:r>
      <w:hyperlink w:anchor="_Toc487208806" w:history="1">
        <w:r w:rsidR="00563424" w:rsidRPr="001F414B">
          <w:rPr>
            <w:rStyle w:val="a7"/>
            <w:rFonts w:ascii="Arial" w:hAnsi="Arial" w:cs="Arial"/>
            <w:noProof/>
            <w:sz w:val="24"/>
            <w:szCs w:val="24"/>
          </w:rPr>
          <w:t>Т</w:t>
        </w:r>
        <w:r w:rsidR="0098161E" w:rsidRPr="001F414B">
          <w:rPr>
            <w:rStyle w:val="a7"/>
            <w:rFonts w:ascii="Arial" w:hAnsi="Arial" w:cs="Arial"/>
            <w:caps w:val="0"/>
            <w:noProof/>
            <w:sz w:val="24"/>
            <w:szCs w:val="24"/>
          </w:rPr>
          <w:t>ермины и определения</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_Toc487208806 \h </w:instrText>
        </w:r>
        <w:r w:rsidR="00563424" w:rsidRPr="001F414B">
          <w:rPr>
            <w:noProof/>
            <w:webHidden/>
          </w:rPr>
        </w:r>
        <w:r w:rsidR="00563424" w:rsidRPr="001F414B">
          <w:rPr>
            <w:noProof/>
            <w:webHidden/>
          </w:rPr>
          <w:fldChar w:fldCharType="separate"/>
        </w:r>
        <w:r w:rsidR="00795952">
          <w:rPr>
            <w:noProof/>
            <w:webHidden/>
          </w:rPr>
          <w:t>22</w:t>
        </w:r>
        <w:r w:rsidR="00563424" w:rsidRPr="001F414B">
          <w:rPr>
            <w:noProof/>
            <w:webHidden/>
          </w:rPr>
          <w:fldChar w:fldCharType="end"/>
        </w:r>
      </w:hyperlink>
    </w:p>
    <w:p w:rsidR="00563424" w:rsidRPr="001F414B" w:rsidRDefault="00682A10" w:rsidP="004F1484">
      <w:pPr>
        <w:pStyle w:val="1f3"/>
        <w:rPr>
          <w:rFonts w:eastAsia="Times New Roman"/>
          <w:iCs/>
          <w:noProof/>
          <w:lang w:eastAsia="ru-RU"/>
        </w:rPr>
      </w:pPr>
      <w:hyperlink w:anchor="_Toc487208807" w:history="1">
        <w:r w:rsidR="00563424" w:rsidRPr="001F414B">
          <w:rPr>
            <w:rStyle w:val="a7"/>
            <w:rFonts w:ascii="Arial" w:hAnsi="Arial" w:cs="Arial"/>
            <w:noProof/>
            <w:sz w:val="24"/>
            <w:szCs w:val="24"/>
          </w:rPr>
          <w:t>Приложение 2</w:t>
        </w:r>
      </w:hyperlink>
      <w:r w:rsidR="001F414B" w:rsidRPr="001F414B">
        <w:rPr>
          <w:rStyle w:val="a7"/>
          <w:rFonts w:ascii="Arial" w:hAnsi="Arial" w:cs="Arial"/>
          <w:noProof/>
          <w:sz w:val="24"/>
          <w:szCs w:val="24"/>
        </w:rPr>
        <w:t xml:space="preserve">. </w:t>
      </w:r>
      <w:hyperlink w:anchor="_Toc487208808" w:history="1">
        <w:r w:rsidR="00563424" w:rsidRPr="001F414B">
          <w:rPr>
            <w:rStyle w:val="a7"/>
            <w:rFonts w:ascii="Arial" w:hAnsi="Arial" w:cs="Arial"/>
            <w:noProof/>
            <w:sz w:val="24"/>
            <w:szCs w:val="24"/>
          </w:rPr>
          <w:t>С</w:t>
        </w:r>
        <w:r w:rsidR="0098161E" w:rsidRPr="001F414B">
          <w:rPr>
            <w:rStyle w:val="a7"/>
            <w:rFonts w:ascii="Arial" w:hAnsi="Arial" w:cs="Arial"/>
            <w:caps w:val="0"/>
            <w:noProof/>
            <w:sz w:val="24"/>
            <w:szCs w:val="24"/>
          </w:rPr>
          <w:t>правочная информация о месте нахождения, графике работы, контактных телефонах, адресах электронной почты комитета и организаций, участвующих в предоставлении и информировании о порядке предоставления муниципальной услуги</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_Toc487208808 \h </w:instrText>
        </w:r>
        <w:r w:rsidR="00563424" w:rsidRPr="001F414B">
          <w:rPr>
            <w:noProof/>
            <w:webHidden/>
          </w:rPr>
        </w:r>
        <w:r w:rsidR="00563424" w:rsidRPr="001F414B">
          <w:rPr>
            <w:noProof/>
            <w:webHidden/>
          </w:rPr>
          <w:fldChar w:fldCharType="separate"/>
        </w:r>
        <w:r w:rsidR="00795952">
          <w:rPr>
            <w:noProof/>
            <w:webHidden/>
          </w:rPr>
          <w:t>24</w:t>
        </w:r>
        <w:r w:rsidR="00563424" w:rsidRPr="001F414B">
          <w:rPr>
            <w:noProof/>
            <w:webHidden/>
          </w:rPr>
          <w:fldChar w:fldCharType="end"/>
        </w:r>
      </w:hyperlink>
    </w:p>
    <w:p w:rsidR="00563424" w:rsidRPr="001F414B" w:rsidRDefault="00682A10" w:rsidP="004F1484">
      <w:pPr>
        <w:pStyle w:val="1f3"/>
        <w:rPr>
          <w:rFonts w:eastAsia="Times New Roman"/>
          <w:iCs/>
          <w:noProof/>
          <w:lang w:eastAsia="ru-RU"/>
        </w:rPr>
      </w:pPr>
      <w:hyperlink w:anchor="_Toc487208809" w:history="1">
        <w:r w:rsidR="00563424" w:rsidRPr="001F414B">
          <w:rPr>
            <w:rStyle w:val="a7"/>
            <w:rFonts w:ascii="Arial" w:hAnsi="Arial" w:cs="Arial"/>
            <w:noProof/>
            <w:sz w:val="24"/>
            <w:szCs w:val="24"/>
          </w:rPr>
          <w:t>Приложение 3</w:t>
        </w:r>
      </w:hyperlink>
      <w:r w:rsidR="00563424" w:rsidRPr="001F414B">
        <w:rPr>
          <w:rStyle w:val="a7"/>
          <w:rFonts w:ascii="Arial" w:hAnsi="Arial" w:cs="Arial"/>
          <w:noProof/>
          <w:sz w:val="24"/>
          <w:szCs w:val="24"/>
        </w:rPr>
        <w:t xml:space="preserve">  </w:t>
      </w:r>
      <w:hyperlink w:anchor="_Toc487208810" w:history="1">
        <w:r w:rsidR="00563424" w:rsidRPr="001F414B">
          <w:rPr>
            <w:rStyle w:val="a7"/>
            <w:rFonts w:ascii="Arial" w:hAnsi="Arial" w:cs="Arial"/>
            <w:noProof/>
            <w:sz w:val="24"/>
            <w:szCs w:val="24"/>
          </w:rPr>
          <w:t>П</w:t>
        </w:r>
        <w:r w:rsidR="0098161E" w:rsidRPr="001F414B">
          <w:rPr>
            <w:rStyle w:val="a7"/>
            <w:rFonts w:ascii="Arial" w:hAnsi="Arial" w:cs="Arial"/>
            <w:caps w:val="0"/>
            <w:noProof/>
            <w:sz w:val="24"/>
            <w:szCs w:val="24"/>
          </w:rPr>
          <w:t>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_Toc487208810 \h </w:instrText>
        </w:r>
        <w:r w:rsidR="00563424" w:rsidRPr="001F414B">
          <w:rPr>
            <w:noProof/>
            <w:webHidden/>
          </w:rPr>
        </w:r>
        <w:r w:rsidR="00563424" w:rsidRPr="001F414B">
          <w:rPr>
            <w:noProof/>
            <w:webHidden/>
          </w:rPr>
          <w:fldChar w:fldCharType="separate"/>
        </w:r>
        <w:r w:rsidR="00795952">
          <w:rPr>
            <w:noProof/>
            <w:webHidden/>
          </w:rPr>
          <w:t>26</w:t>
        </w:r>
        <w:r w:rsidR="00563424" w:rsidRPr="001F414B">
          <w:rPr>
            <w:noProof/>
            <w:webHidden/>
          </w:rPr>
          <w:fldChar w:fldCharType="end"/>
        </w:r>
      </w:hyperlink>
    </w:p>
    <w:p w:rsidR="00563424" w:rsidRPr="001F414B" w:rsidRDefault="00682A10" w:rsidP="004F1484">
      <w:pPr>
        <w:pStyle w:val="1f3"/>
        <w:rPr>
          <w:rFonts w:eastAsia="Times New Roman"/>
          <w:noProof/>
          <w:lang w:eastAsia="ru-RU"/>
        </w:rPr>
      </w:pPr>
      <w:hyperlink w:anchor="_Toc487208811" w:history="1">
        <w:r w:rsidR="00563424" w:rsidRPr="001F414B">
          <w:rPr>
            <w:rStyle w:val="a7"/>
            <w:rFonts w:ascii="Arial" w:hAnsi="Arial" w:cs="Arial"/>
            <w:noProof/>
            <w:sz w:val="24"/>
            <w:szCs w:val="24"/>
          </w:rPr>
          <w:t>Приложение 4</w:t>
        </w:r>
      </w:hyperlink>
      <w:r w:rsidR="00563424" w:rsidRPr="001F414B">
        <w:rPr>
          <w:rStyle w:val="a7"/>
          <w:rFonts w:ascii="Arial" w:hAnsi="Arial" w:cs="Arial"/>
          <w:noProof/>
          <w:sz w:val="24"/>
          <w:szCs w:val="24"/>
        </w:rPr>
        <w:t xml:space="preserve">  </w:t>
      </w:r>
      <w:hyperlink w:anchor="_Toc487208812" w:history="1">
        <w:r w:rsidR="00563424" w:rsidRPr="001F414B">
          <w:rPr>
            <w:rStyle w:val="a7"/>
            <w:rFonts w:ascii="Arial" w:hAnsi="Arial" w:cs="Arial"/>
            <w:noProof/>
            <w:sz w:val="24"/>
            <w:szCs w:val="24"/>
          </w:rPr>
          <w:t>Ф</w:t>
        </w:r>
        <w:r w:rsidR="0098161E" w:rsidRPr="001F414B">
          <w:rPr>
            <w:rStyle w:val="a7"/>
            <w:rFonts w:ascii="Arial" w:hAnsi="Arial" w:cs="Arial"/>
            <w:caps w:val="0"/>
            <w:noProof/>
            <w:sz w:val="24"/>
            <w:szCs w:val="24"/>
          </w:rPr>
          <w:t>орма результата предоставления муниципальной услуги</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_Toc487208812 \h </w:instrText>
        </w:r>
        <w:r w:rsidR="00563424" w:rsidRPr="001F414B">
          <w:rPr>
            <w:noProof/>
            <w:webHidden/>
          </w:rPr>
        </w:r>
        <w:r w:rsidR="00563424" w:rsidRPr="001F414B">
          <w:rPr>
            <w:noProof/>
            <w:webHidden/>
          </w:rPr>
          <w:fldChar w:fldCharType="separate"/>
        </w:r>
        <w:r w:rsidR="00795952">
          <w:rPr>
            <w:noProof/>
            <w:webHidden/>
          </w:rPr>
          <w:t>28</w:t>
        </w:r>
        <w:r w:rsidR="00563424" w:rsidRPr="001F414B">
          <w:rPr>
            <w:noProof/>
            <w:webHidden/>
          </w:rPr>
          <w:fldChar w:fldCharType="end"/>
        </w:r>
      </w:hyperlink>
    </w:p>
    <w:p w:rsidR="00563424" w:rsidRPr="001F414B" w:rsidRDefault="00682A10" w:rsidP="004F1484">
      <w:pPr>
        <w:pStyle w:val="1f3"/>
        <w:rPr>
          <w:rFonts w:eastAsia="Times New Roman"/>
          <w:noProof/>
          <w:lang w:eastAsia="ru-RU"/>
        </w:rPr>
      </w:pPr>
      <w:hyperlink w:anchor="_Toc487208813" w:history="1">
        <w:r w:rsidR="00563424" w:rsidRPr="001F414B">
          <w:rPr>
            <w:rStyle w:val="a7"/>
            <w:rFonts w:ascii="Arial" w:hAnsi="Arial" w:cs="Arial"/>
            <w:noProof/>
            <w:sz w:val="24"/>
            <w:szCs w:val="24"/>
          </w:rPr>
          <w:t>Приложение 5</w:t>
        </w:r>
      </w:hyperlink>
      <w:r w:rsidR="00563424" w:rsidRPr="001F414B">
        <w:rPr>
          <w:rStyle w:val="a7"/>
          <w:rFonts w:ascii="Arial" w:hAnsi="Arial" w:cs="Arial"/>
          <w:noProof/>
          <w:sz w:val="24"/>
          <w:szCs w:val="24"/>
        </w:rPr>
        <w:t xml:space="preserve">  </w:t>
      </w:r>
      <w:hyperlink w:anchor="_Toc487208814" w:history="1">
        <w:r w:rsidR="00563424" w:rsidRPr="001F414B">
          <w:rPr>
            <w:rStyle w:val="a7"/>
            <w:rFonts w:ascii="Arial" w:hAnsi="Arial" w:cs="Arial"/>
            <w:noProof/>
            <w:sz w:val="24"/>
            <w:szCs w:val="24"/>
          </w:rPr>
          <w:t>Ф</w:t>
        </w:r>
        <w:r w:rsidR="0098161E" w:rsidRPr="001F414B">
          <w:rPr>
            <w:rStyle w:val="a7"/>
            <w:rFonts w:ascii="Arial" w:hAnsi="Arial" w:cs="Arial"/>
            <w:caps w:val="0"/>
            <w:noProof/>
            <w:sz w:val="24"/>
            <w:szCs w:val="24"/>
          </w:rPr>
          <w:t>орма уведомления об отсутствии объектов недвижимого имущества, находящихся в муниципальной собственности и предназначенных для сдачи в аренду</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_Toc487208814 \h </w:instrText>
        </w:r>
        <w:r w:rsidR="00563424" w:rsidRPr="001F414B">
          <w:rPr>
            <w:noProof/>
            <w:webHidden/>
          </w:rPr>
        </w:r>
        <w:r w:rsidR="00563424" w:rsidRPr="001F414B">
          <w:rPr>
            <w:noProof/>
            <w:webHidden/>
          </w:rPr>
          <w:fldChar w:fldCharType="separate"/>
        </w:r>
        <w:r w:rsidR="00795952">
          <w:rPr>
            <w:noProof/>
            <w:webHidden/>
          </w:rPr>
          <w:t>29</w:t>
        </w:r>
        <w:r w:rsidR="00563424" w:rsidRPr="001F414B">
          <w:rPr>
            <w:noProof/>
            <w:webHidden/>
          </w:rPr>
          <w:fldChar w:fldCharType="end"/>
        </w:r>
      </w:hyperlink>
    </w:p>
    <w:p w:rsidR="00563424" w:rsidRPr="001F414B" w:rsidRDefault="00682A10" w:rsidP="004F1484">
      <w:pPr>
        <w:pStyle w:val="1f3"/>
        <w:rPr>
          <w:rFonts w:eastAsia="Times New Roman"/>
          <w:noProof/>
          <w:lang w:eastAsia="ru-RU"/>
        </w:rPr>
      </w:pPr>
      <w:hyperlink w:anchor="_Toc487208815" w:history="1">
        <w:r w:rsidR="00563424" w:rsidRPr="001F414B">
          <w:rPr>
            <w:rStyle w:val="a7"/>
            <w:rFonts w:ascii="Arial" w:hAnsi="Arial" w:cs="Arial"/>
            <w:noProof/>
            <w:sz w:val="24"/>
            <w:szCs w:val="24"/>
          </w:rPr>
          <w:t>Приложение 6</w:t>
        </w:r>
      </w:hyperlink>
      <w:r w:rsidR="00563424" w:rsidRPr="001F414B">
        <w:rPr>
          <w:rStyle w:val="a7"/>
          <w:rFonts w:ascii="Arial" w:hAnsi="Arial" w:cs="Arial"/>
          <w:noProof/>
          <w:sz w:val="24"/>
          <w:szCs w:val="24"/>
        </w:rPr>
        <w:t xml:space="preserve">  </w:t>
      </w:r>
      <w:hyperlink w:anchor="_Toc487208816" w:history="1">
        <w:r w:rsidR="00563424" w:rsidRPr="001F414B">
          <w:rPr>
            <w:rStyle w:val="a7"/>
            <w:rFonts w:ascii="Arial" w:hAnsi="Arial" w:cs="Arial"/>
            <w:noProof/>
            <w:sz w:val="24"/>
            <w:szCs w:val="24"/>
          </w:rPr>
          <w:t>С</w:t>
        </w:r>
        <w:r w:rsidR="0098161E" w:rsidRPr="001F414B">
          <w:rPr>
            <w:rStyle w:val="a7"/>
            <w:rFonts w:ascii="Arial" w:hAnsi="Arial" w:cs="Arial"/>
            <w:caps w:val="0"/>
            <w:noProof/>
            <w:sz w:val="24"/>
            <w:szCs w:val="24"/>
          </w:rPr>
          <w:t>писок нормативных актов, в соответствии с которыми осуществляется предоставление муниципальной услуги</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_Toc487208816 \h </w:instrText>
        </w:r>
        <w:r w:rsidR="00563424" w:rsidRPr="001F414B">
          <w:rPr>
            <w:noProof/>
            <w:webHidden/>
          </w:rPr>
        </w:r>
        <w:r w:rsidR="00563424" w:rsidRPr="001F414B">
          <w:rPr>
            <w:noProof/>
            <w:webHidden/>
          </w:rPr>
          <w:fldChar w:fldCharType="separate"/>
        </w:r>
        <w:r w:rsidR="00795952">
          <w:rPr>
            <w:noProof/>
            <w:webHidden/>
          </w:rPr>
          <w:t>30</w:t>
        </w:r>
        <w:r w:rsidR="00563424" w:rsidRPr="001F414B">
          <w:rPr>
            <w:noProof/>
            <w:webHidden/>
          </w:rPr>
          <w:fldChar w:fldCharType="end"/>
        </w:r>
      </w:hyperlink>
    </w:p>
    <w:p w:rsidR="00563424" w:rsidRPr="001F414B" w:rsidRDefault="00563424" w:rsidP="004F1484">
      <w:pPr>
        <w:pStyle w:val="1f3"/>
        <w:rPr>
          <w:noProof/>
          <w:color w:val="000000"/>
        </w:rPr>
      </w:pPr>
      <w:r w:rsidRPr="001F414B">
        <w:rPr>
          <w:rStyle w:val="a7"/>
          <w:rFonts w:ascii="Arial" w:hAnsi="Arial" w:cs="Arial"/>
          <w:noProof/>
          <w:color w:val="000000"/>
          <w:sz w:val="24"/>
          <w:szCs w:val="24"/>
        </w:rPr>
        <w:t xml:space="preserve">Приложение 7. </w:t>
      </w:r>
      <w:hyperlink w:anchor="_Toc487208817" w:history="1">
        <w:r w:rsidRPr="001F414B">
          <w:rPr>
            <w:rStyle w:val="a7"/>
            <w:rFonts w:ascii="Arial" w:hAnsi="Arial" w:cs="Arial"/>
            <w:noProof/>
            <w:sz w:val="24"/>
            <w:szCs w:val="24"/>
          </w:rPr>
          <w:t>Ф</w:t>
        </w:r>
        <w:r w:rsidR="0098161E" w:rsidRPr="001F414B">
          <w:rPr>
            <w:rStyle w:val="a7"/>
            <w:rFonts w:ascii="Arial" w:hAnsi="Arial" w:cs="Arial"/>
            <w:caps w:val="0"/>
            <w:noProof/>
            <w:sz w:val="24"/>
            <w:szCs w:val="24"/>
          </w:rPr>
          <w:t>орма заявления</w:t>
        </w:r>
        <w:r w:rsidRPr="001F414B">
          <w:rPr>
            <w:noProof/>
            <w:webHidden/>
          </w:rPr>
          <w:tab/>
        </w:r>
        <w:r w:rsidRPr="001F414B">
          <w:rPr>
            <w:noProof/>
            <w:webHidden/>
          </w:rPr>
          <w:fldChar w:fldCharType="begin"/>
        </w:r>
        <w:r w:rsidRPr="001F414B">
          <w:rPr>
            <w:noProof/>
            <w:webHidden/>
          </w:rPr>
          <w:instrText xml:space="preserve"> PAGEREF _Toc487208817 \h </w:instrText>
        </w:r>
        <w:r w:rsidRPr="001F414B">
          <w:rPr>
            <w:noProof/>
            <w:webHidden/>
          </w:rPr>
        </w:r>
        <w:r w:rsidRPr="001F414B">
          <w:rPr>
            <w:noProof/>
            <w:webHidden/>
          </w:rPr>
          <w:fldChar w:fldCharType="separate"/>
        </w:r>
        <w:r w:rsidR="00795952">
          <w:rPr>
            <w:noProof/>
            <w:webHidden/>
          </w:rPr>
          <w:t>31</w:t>
        </w:r>
        <w:r w:rsidRPr="001F414B">
          <w:rPr>
            <w:noProof/>
            <w:webHidden/>
          </w:rPr>
          <w:fldChar w:fldCharType="end"/>
        </w:r>
      </w:hyperlink>
    </w:p>
    <w:p w:rsidR="00563424" w:rsidRPr="001F414B" w:rsidRDefault="00682A10" w:rsidP="004F1484">
      <w:pPr>
        <w:pStyle w:val="1f3"/>
        <w:rPr>
          <w:rFonts w:eastAsia="Times New Roman"/>
          <w:iCs/>
          <w:noProof/>
          <w:lang w:eastAsia="ru-RU"/>
        </w:rPr>
      </w:pPr>
      <w:hyperlink w:anchor="_Toc487208818" w:history="1">
        <w:r w:rsidR="00563424" w:rsidRPr="001F414B">
          <w:rPr>
            <w:rStyle w:val="a7"/>
            <w:rFonts w:ascii="Arial" w:hAnsi="Arial" w:cs="Arial"/>
            <w:noProof/>
            <w:sz w:val="24"/>
            <w:szCs w:val="24"/>
          </w:rPr>
          <w:t>Приложение 8</w:t>
        </w:r>
      </w:hyperlink>
      <w:r w:rsidR="00563424" w:rsidRPr="001F414B">
        <w:rPr>
          <w:rStyle w:val="a7"/>
          <w:rFonts w:ascii="Arial" w:hAnsi="Arial" w:cs="Arial"/>
          <w:noProof/>
          <w:sz w:val="24"/>
          <w:szCs w:val="24"/>
        </w:rPr>
        <w:t xml:space="preserve"> </w:t>
      </w:r>
      <w:hyperlink w:anchor="_Toc487208819" w:history="1">
        <w:r w:rsidR="00563424" w:rsidRPr="001F414B">
          <w:rPr>
            <w:rStyle w:val="a7"/>
            <w:rFonts w:ascii="Arial" w:hAnsi="Arial" w:cs="Arial"/>
            <w:iCs/>
            <w:noProof/>
            <w:sz w:val="24"/>
            <w:szCs w:val="24"/>
          </w:rPr>
          <w:t>О</w:t>
        </w:r>
        <w:r w:rsidR="0098161E" w:rsidRPr="001F414B">
          <w:rPr>
            <w:rStyle w:val="a7"/>
            <w:rFonts w:ascii="Arial" w:hAnsi="Arial" w:cs="Arial"/>
            <w:iCs/>
            <w:caps w:val="0"/>
            <w:noProof/>
            <w:sz w:val="24"/>
            <w:szCs w:val="24"/>
          </w:rPr>
          <w:t>писание документов, необходимых для предоставления муниципальной услуги</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_Toc487208819 \h </w:instrText>
        </w:r>
        <w:r w:rsidR="00563424" w:rsidRPr="001F414B">
          <w:rPr>
            <w:noProof/>
            <w:webHidden/>
          </w:rPr>
        </w:r>
        <w:r w:rsidR="00563424" w:rsidRPr="001F414B">
          <w:rPr>
            <w:noProof/>
            <w:webHidden/>
          </w:rPr>
          <w:fldChar w:fldCharType="separate"/>
        </w:r>
        <w:r w:rsidR="00795952">
          <w:rPr>
            <w:noProof/>
            <w:webHidden/>
          </w:rPr>
          <w:t>33</w:t>
        </w:r>
        <w:r w:rsidR="00563424" w:rsidRPr="001F414B">
          <w:rPr>
            <w:noProof/>
            <w:webHidden/>
          </w:rPr>
          <w:fldChar w:fldCharType="end"/>
        </w:r>
      </w:hyperlink>
    </w:p>
    <w:p w:rsidR="00563424" w:rsidRPr="001F414B" w:rsidRDefault="00682A10" w:rsidP="004F1484">
      <w:pPr>
        <w:pStyle w:val="1f3"/>
        <w:rPr>
          <w:rFonts w:eastAsia="Times New Roman"/>
          <w:noProof/>
          <w:lang w:eastAsia="ru-RU"/>
        </w:rPr>
      </w:pPr>
      <w:hyperlink w:anchor="_Toc487208820" w:history="1">
        <w:r w:rsidR="00563424" w:rsidRPr="001F414B">
          <w:rPr>
            <w:rStyle w:val="a7"/>
            <w:rFonts w:ascii="Arial" w:hAnsi="Arial" w:cs="Arial"/>
            <w:noProof/>
            <w:sz w:val="24"/>
            <w:szCs w:val="24"/>
          </w:rPr>
          <w:t>Приложение 9</w:t>
        </w:r>
      </w:hyperlink>
      <w:r w:rsidR="00563424" w:rsidRPr="001F414B">
        <w:rPr>
          <w:rStyle w:val="a7"/>
          <w:rFonts w:ascii="Arial" w:hAnsi="Arial" w:cs="Arial"/>
          <w:noProof/>
          <w:sz w:val="24"/>
          <w:szCs w:val="24"/>
        </w:rPr>
        <w:t xml:space="preserve"> </w:t>
      </w:r>
      <w:hyperlink w:anchor="_Toc487208821" w:history="1">
        <w:r w:rsidR="00563424" w:rsidRPr="001F414B">
          <w:rPr>
            <w:rStyle w:val="a7"/>
            <w:rFonts w:ascii="Arial" w:hAnsi="Arial" w:cs="Arial"/>
            <w:noProof/>
            <w:sz w:val="24"/>
            <w:szCs w:val="24"/>
          </w:rPr>
          <w:t>Ф</w:t>
        </w:r>
        <w:r w:rsidR="0098161E" w:rsidRPr="001F414B">
          <w:rPr>
            <w:rStyle w:val="a7"/>
            <w:rFonts w:ascii="Arial" w:hAnsi="Arial" w:cs="Arial"/>
            <w:caps w:val="0"/>
            <w:noProof/>
            <w:sz w:val="24"/>
            <w:szCs w:val="24"/>
          </w:rPr>
          <w:t>орма решения об отказе в приёме документов, необходимых для предоставления муниципальной услуги</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_Toc487208821 \h </w:instrText>
        </w:r>
        <w:r w:rsidR="00563424" w:rsidRPr="001F414B">
          <w:rPr>
            <w:noProof/>
            <w:webHidden/>
          </w:rPr>
        </w:r>
        <w:r w:rsidR="00563424" w:rsidRPr="001F414B">
          <w:rPr>
            <w:noProof/>
            <w:webHidden/>
          </w:rPr>
          <w:fldChar w:fldCharType="separate"/>
        </w:r>
        <w:r w:rsidR="00795952">
          <w:rPr>
            <w:noProof/>
            <w:webHidden/>
          </w:rPr>
          <w:t>37</w:t>
        </w:r>
        <w:r w:rsidR="00563424" w:rsidRPr="001F414B">
          <w:rPr>
            <w:noProof/>
            <w:webHidden/>
          </w:rPr>
          <w:fldChar w:fldCharType="end"/>
        </w:r>
      </w:hyperlink>
    </w:p>
    <w:p w:rsidR="00563424" w:rsidRPr="001F414B" w:rsidRDefault="00682A10" w:rsidP="004F1484">
      <w:pPr>
        <w:pStyle w:val="1f3"/>
        <w:rPr>
          <w:rFonts w:eastAsia="Times New Roman"/>
          <w:iCs/>
          <w:noProof/>
          <w:lang w:eastAsia="ru-RU"/>
        </w:rPr>
      </w:pPr>
      <w:hyperlink w:anchor="_Toc487208822" w:history="1">
        <w:r w:rsidR="00563424" w:rsidRPr="001F414B">
          <w:rPr>
            <w:rStyle w:val="a7"/>
            <w:rFonts w:ascii="Arial" w:hAnsi="Arial" w:cs="Arial"/>
            <w:noProof/>
            <w:sz w:val="24"/>
            <w:szCs w:val="24"/>
          </w:rPr>
          <w:t>Приложение 10</w:t>
        </w:r>
      </w:hyperlink>
      <w:r w:rsidR="00563424" w:rsidRPr="001F414B">
        <w:rPr>
          <w:rStyle w:val="a7"/>
          <w:rFonts w:ascii="Arial" w:hAnsi="Arial" w:cs="Arial"/>
          <w:noProof/>
          <w:sz w:val="24"/>
          <w:szCs w:val="24"/>
        </w:rPr>
        <w:t xml:space="preserve"> </w:t>
      </w:r>
      <w:hyperlink w:anchor="_Toc487208823" w:history="1">
        <w:r w:rsidR="00563424" w:rsidRPr="001F414B">
          <w:rPr>
            <w:rStyle w:val="a7"/>
            <w:rFonts w:ascii="Arial" w:hAnsi="Arial" w:cs="Arial"/>
            <w:noProof/>
            <w:sz w:val="24"/>
            <w:szCs w:val="24"/>
          </w:rPr>
          <w:t>Т</w:t>
        </w:r>
        <w:r w:rsidR="0098161E" w:rsidRPr="001F414B">
          <w:rPr>
            <w:rStyle w:val="a7"/>
            <w:rFonts w:ascii="Arial" w:hAnsi="Arial" w:cs="Arial"/>
            <w:caps w:val="0"/>
            <w:noProof/>
            <w:sz w:val="24"/>
            <w:szCs w:val="24"/>
          </w:rPr>
          <w:t>ребования к помещениям, в которых предоставляется муниципальная услуга</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_Toc487208823 \h </w:instrText>
        </w:r>
        <w:r w:rsidR="00563424" w:rsidRPr="001F414B">
          <w:rPr>
            <w:noProof/>
            <w:webHidden/>
          </w:rPr>
        </w:r>
        <w:r w:rsidR="00563424" w:rsidRPr="001F414B">
          <w:rPr>
            <w:noProof/>
            <w:webHidden/>
          </w:rPr>
          <w:fldChar w:fldCharType="separate"/>
        </w:r>
        <w:r w:rsidR="00795952">
          <w:rPr>
            <w:noProof/>
            <w:webHidden/>
          </w:rPr>
          <w:t>39</w:t>
        </w:r>
        <w:r w:rsidR="00563424" w:rsidRPr="001F414B">
          <w:rPr>
            <w:noProof/>
            <w:webHidden/>
          </w:rPr>
          <w:fldChar w:fldCharType="end"/>
        </w:r>
      </w:hyperlink>
    </w:p>
    <w:p w:rsidR="00563424" w:rsidRPr="001F414B" w:rsidRDefault="00682A10" w:rsidP="004F1484">
      <w:pPr>
        <w:pStyle w:val="1f3"/>
        <w:rPr>
          <w:rFonts w:eastAsia="Times New Roman"/>
          <w:iCs/>
          <w:noProof/>
          <w:lang w:eastAsia="ru-RU"/>
        </w:rPr>
      </w:pPr>
      <w:hyperlink w:anchor="_Toc487208824" w:history="1">
        <w:r w:rsidR="00563424" w:rsidRPr="001F414B">
          <w:rPr>
            <w:rStyle w:val="a7"/>
            <w:rFonts w:ascii="Arial" w:hAnsi="Arial" w:cs="Arial"/>
            <w:noProof/>
            <w:sz w:val="24"/>
            <w:szCs w:val="24"/>
          </w:rPr>
          <w:t>Приложение 11</w:t>
        </w:r>
      </w:hyperlink>
      <w:r w:rsidR="00563424" w:rsidRPr="001F414B">
        <w:rPr>
          <w:rStyle w:val="a7"/>
          <w:rFonts w:ascii="Arial" w:hAnsi="Arial" w:cs="Arial"/>
          <w:noProof/>
          <w:sz w:val="24"/>
          <w:szCs w:val="24"/>
        </w:rPr>
        <w:t xml:space="preserve"> </w:t>
      </w:r>
      <w:hyperlink w:anchor="_Toc487208825" w:history="1">
        <w:r w:rsidR="00563424" w:rsidRPr="001F414B">
          <w:rPr>
            <w:rStyle w:val="a7"/>
            <w:rFonts w:ascii="Arial" w:hAnsi="Arial" w:cs="Arial"/>
            <w:noProof/>
            <w:sz w:val="24"/>
            <w:szCs w:val="24"/>
          </w:rPr>
          <w:t>П</w:t>
        </w:r>
        <w:r w:rsidR="0098161E" w:rsidRPr="001F414B">
          <w:rPr>
            <w:rStyle w:val="a7"/>
            <w:rFonts w:ascii="Arial" w:hAnsi="Arial" w:cs="Arial"/>
            <w:caps w:val="0"/>
            <w:noProof/>
            <w:sz w:val="24"/>
            <w:szCs w:val="24"/>
          </w:rPr>
          <w:t>оказатели доступности и качества муниципальной</w:t>
        </w:r>
        <w:r w:rsidR="00563424" w:rsidRPr="001F414B">
          <w:rPr>
            <w:rStyle w:val="a7"/>
            <w:rFonts w:ascii="Arial" w:hAnsi="Arial" w:cs="Arial"/>
            <w:noProof/>
            <w:sz w:val="24"/>
            <w:szCs w:val="24"/>
          </w:rPr>
          <w:t xml:space="preserve"> </w:t>
        </w:r>
        <w:r w:rsidR="0098161E" w:rsidRPr="001F414B">
          <w:rPr>
            <w:rStyle w:val="a7"/>
            <w:rFonts w:ascii="Arial" w:hAnsi="Arial" w:cs="Arial"/>
            <w:caps w:val="0"/>
            <w:noProof/>
            <w:sz w:val="24"/>
            <w:szCs w:val="24"/>
          </w:rPr>
          <w:t>услуги</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_Toc487208825 \h </w:instrText>
        </w:r>
        <w:r w:rsidR="00563424" w:rsidRPr="001F414B">
          <w:rPr>
            <w:noProof/>
            <w:webHidden/>
          </w:rPr>
        </w:r>
        <w:r w:rsidR="00563424" w:rsidRPr="001F414B">
          <w:rPr>
            <w:noProof/>
            <w:webHidden/>
          </w:rPr>
          <w:fldChar w:fldCharType="separate"/>
        </w:r>
        <w:r w:rsidR="00795952">
          <w:rPr>
            <w:noProof/>
            <w:webHidden/>
          </w:rPr>
          <w:t>40</w:t>
        </w:r>
        <w:r w:rsidR="00563424" w:rsidRPr="001F414B">
          <w:rPr>
            <w:noProof/>
            <w:webHidden/>
          </w:rPr>
          <w:fldChar w:fldCharType="end"/>
        </w:r>
      </w:hyperlink>
    </w:p>
    <w:p w:rsidR="00563424" w:rsidRPr="001F414B" w:rsidRDefault="00682A10" w:rsidP="004F1484">
      <w:pPr>
        <w:pStyle w:val="1f3"/>
        <w:rPr>
          <w:rFonts w:eastAsia="Times New Roman"/>
          <w:iCs/>
          <w:noProof/>
          <w:lang w:eastAsia="ru-RU"/>
        </w:rPr>
      </w:pPr>
      <w:hyperlink w:anchor="_Toc487208826" w:history="1">
        <w:r w:rsidR="00563424" w:rsidRPr="001F414B">
          <w:rPr>
            <w:rStyle w:val="a7"/>
            <w:rFonts w:ascii="Arial" w:hAnsi="Arial" w:cs="Arial"/>
            <w:noProof/>
            <w:sz w:val="24"/>
            <w:szCs w:val="24"/>
          </w:rPr>
          <w:t>Приложение 12</w:t>
        </w:r>
      </w:hyperlink>
      <w:r w:rsidR="00563424" w:rsidRPr="001F414B">
        <w:rPr>
          <w:rStyle w:val="a7"/>
          <w:rFonts w:ascii="Arial" w:hAnsi="Arial" w:cs="Arial"/>
          <w:noProof/>
          <w:sz w:val="24"/>
          <w:szCs w:val="24"/>
        </w:rPr>
        <w:t xml:space="preserve"> </w:t>
      </w:r>
      <w:hyperlink w:anchor="_Toc487208827" w:history="1">
        <w:r w:rsidR="00563424" w:rsidRPr="001F414B">
          <w:rPr>
            <w:rStyle w:val="a7"/>
            <w:rFonts w:ascii="Arial" w:hAnsi="Arial" w:cs="Arial"/>
            <w:noProof/>
            <w:sz w:val="24"/>
            <w:szCs w:val="24"/>
          </w:rPr>
          <w:t>Т</w:t>
        </w:r>
        <w:r w:rsidR="0098161E" w:rsidRPr="001F414B">
          <w:rPr>
            <w:rStyle w:val="a7"/>
            <w:rFonts w:ascii="Arial" w:hAnsi="Arial" w:cs="Arial"/>
            <w:caps w:val="0"/>
            <w:noProof/>
            <w:sz w:val="24"/>
            <w:szCs w:val="24"/>
          </w:rPr>
          <w:t>ребования</w:t>
        </w:r>
        <w:r w:rsidR="00563424" w:rsidRPr="001F414B">
          <w:rPr>
            <w:rStyle w:val="a7"/>
            <w:rFonts w:ascii="Arial" w:hAnsi="Arial" w:cs="Arial"/>
            <w:noProof/>
            <w:sz w:val="24"/>
            <w:szCs w:val="24"/>
          </w:rPr>
          <w:t xml:space="preserve"> </w:t>
        </w:r>
        <w:r w:rsidR="0098161E" w:rsidRPr="001F414B">
          <w:rPr>
            <w:rStyle w:val="a7"/>
            <w:rFonts w:ascii="Arial" w:hAnsi="Arial" w:cs="Arial"/>
            <w:caps w:val="0"/>
            <w:noProof/>
            <w:sz w:val="24"/>
            <w:szCs w:val="24"/>
          </w:rPr>
          <w:t>к обеспечению доступности муниципальной услуги для инвалидов</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_Toc487208827 \h </w:instrText>
        </w:r>
        <w:r w:rsidR="00563424" w:rsidRPr="001F414B">
          <w:rPr>
            <w:noProof/>
            <w:webHidden/>
          </w:rPr>
        </w:r>
        <w:r w:rsidR="00563424" w:rsidRPr="001F414B">
          <w:rPr>
            <w:noProof/>
            <w:webHidden/>
          </w:rPr>
          <w:fldChar w:fldCharType="separate"/>
        </w:r>
        <w:r w:rsidR="00795952">
          <w:rPr>
            <w:noProof/>
            <w:webHidden/>
          </w:rPr>
          <w:t>41</w:t>
        </w:r>
        <w:r w:rsidR="00563424" w:rsidRPr="001F414B">
          <w:rPr>
            <w:noProof/>
            <w:webHidden/>
          </w:rPr>
          <w:fldChar w:fldCharType="end"/>
        </w:r>
      </w:hyperlink>
    </w:p>
    <w:p w:rsidR="00563424" w:rsidRPr="001F414B" w:rsidRDefault="00682A10" w:rsidP="004F1484">
      <w:pPr>
        <w:pStyle w:val="1f3"/>
        <w:rPr>
          <w:rFonts w:eastAsia="Times New Roman"/>
          <w:iCs/>
          <w:noProof/>
          <w:lang w:eastAsia="ru-RU"/>
        </w:rPr>
      </w:pPr>
      <w:hyperlink w:anchor="_Toc487208828" w:history="1">
        <w:r w:rsidR="00563424" w:rsidRPr="001F414B">
          <w:rPr>
            <w:rStyle w:val="a7"/>
            <w:rFonts w:ascii="Arial" w:hAnsi="Arial" w:cs="Arial"/>
            <w:noProof/>
            <w:sz w:val="24"/>
            <w:szCs w:val="24"/>
          </w:rPr>
          <w:t>Приложение 13</w:t>
        </w:r>
      </w:hyperlink>
      <w:r w:rsidR="00563424" w:rsidRPr="001F414B">
        <w:rPr>
          <w:rStyle w:val="a7"/>
          <w:rFonts w:ascii="Arial" w:hAnsi="Arial" w:cs="Arial"/>
          <w:noProof/>
          <w:sz w:val="24"/>
          <w:szCs w:val="24"/>
        </w:rPr>
        <w:t xml:space="preserve"> </w:t>
      </w:r>
      <w:hyperlink w:anchor="_Toc487208829" w:history="1">
        <w:r w:rsidR="00563424" w:rsidRPr="001F414B">
          <w:rPr>
            <w:rStyle w:val="a7"/>
            <w:rFonts w:ascii="Arial" w:hAnsi="Arial" w:cs="Arial"/>
            <w:noProof/>
            <w:sz w:val="24"/>
            <w:szCs w:val="24"/>
          </w:rPr>
          <w:t>П</w:t>
        </w:r>
        <w:r w:rsidR="0098161E" w:rsidRPr="001F414B">
          <w:rPr>
            <w:rStyle w:val="a7"/>
            <w:rFonts w:ascii="Arial" w:hAnsi="Arial" w:cs="Arial"/>
            <w:caps w:val="0"/>
            <w:noProof/>
            <w:sz w:val="24"/>
            <w:szCs w:val="24"/>
          </w:rPr>
          <w:t>еречень</w:t>
        </w:r>
        <w:r w:rsidR="00563424" w:rsidRPr="001F414B">
          <w:rPr>
            <w:rStyle w:val="a7"/>
            <w:rFonts w:ascii="Arial" w:hAnsi="Arial" w:cs="Arial"/>
            <w:noProof/>
            <w:sz w:val="24"/>
            <w:szCs w:val="24"/>
          </w:rPr>
          <w:t xml:space="preserve"> </w:t>
        </w:r>
        <w:r w:rsidR="0098161E" w:rsidRPr="001F414B">
          <w:rPr>
            <w:rStyle w:val="a7"/>
            <w:rFonts w:ascii="Arial" w:hAnsi="Arial" w:cs="Arial"/>
            <w:caps w:val="0"/>
            <w:noProof/>
            <w:sz w:val="24"/>
            <w:szCs w:val="24"/>
          </w:rPr>
          <w:t>и содержание административных действий, составляющих административные процедуры</w:t>
        </w:r>
        <w:r w:rsidR="00563424" w:rsidRPr="001F414B">
          <w:rPr>
            <w:noProof/>
            <w:webHidden/>
          </w:rPr>
          <w:tab/>
        </w:r>
        <w:r w:rsidR="00563424" w:rsidRPr="001F414B">
          <w:rPr>
            <w:noProof/>
            <w:webHidden/>
          </w:rPr>
          <w:fldChar w:fldCharType="begin"/>
        </w:r>
        <w:r w:rsidR="00563424" w:rsidRPr="001F414B">
          <w:rPr>
            <w:noProof/>
            <w:webHidden/>
          </w:rPr>
          <w:instrText xml:space="preserve"> PAGEREF _Toc487208829 \h </w:instrText>
        </w:r>
        <w:r w:rsidR="00563424" w:rsidRPr="001F414B">
          <w:rPr>
            <w:noProof/>
            <w:webHidden/>
          </w:rPr>
        </w:r>
        <w:r w:rsidR="00563424" w:rsidRPr="001F414B">
          <w:rPr>
            <w:noProof/>
            <w:webHidden/>
          </w:rPr>
          <w:fldChar w:fldCharType="separate"/>
        </w:r>
        <w:r w:rsidR="00795952">
          <w:rPr>
            <w:noProof/>
            <w:webHidden/>
          </w:rPr>
          <w:t>42</w:t>
        </w:r>
        <w:r w:rsidR="00563424" w:rsidRPr="001F414B">
          <w:rPr>
            <w:noProof/>
            <w:webHidden/>
          </w:rPr>
          <w:fldChar w:fldCharType="end"/>
        </w:r>
      </w:hyperlink>
    </w:p>
    <w:p w:rsidR="00563424" w:rsidRPr="001F414B" w:rsidRDefault="0098161E" w:rsidP="004F1484">
      <w:pPr>
        <w:pStyle w:val="2e"/>
        <w:rPr>
          <w:rFonts w:eastAsia="Times New Roman"/>
          <w:iCs/>
          <w:lang w:eastAsia="ru-RU"/>
        </w:rPr>
      </w:pPr>
      <w:r w:rsidRPr="001F414B">
        <w:rPr>
          <w:rStyle w:val="a7"/>
          <w:rFonts w:ascii="Arial" w:hAnsi="Arial" w:cs="Arial"/>
          <w:i/>
          <w:color w:val="000000"/>
          <w:sz w:val="24"/>
          <w:szCs w:val="24"/>
        </w:rPr>
        <w:t xml:space="preserve">ПРИЛОЖЕНИЕ </w:t>
      </w:r>
      <w:r w:rsidR="00563424" w:rsidRPr="001F414B">
        <w:rPr>
          <w:rStyle w:val="a7"/>
          <w:rFonts w:ascii="Arial" w:hAnsi="Arial" w:cs="Arial"/>
          <w:i/>
          <w:color w:val="000000"/>
          <w:sz w:val="24"/>
          <w:szCs w:val="24"/>
        </w:rPr>
        <w:t xml:space="preserve">14. </w:t>
      </w:r>
      <w:hyperlink w:anchor="_Toc487208830" w:history="1">
        <w:r w:rsidR="00563424" w:rsidRPr="001F414B">
          <w:rPr>
            <w:rStyle w:val="a7"/>
            <w:rFonts w:ascii="Arial" w:hAnsi="Arial" w:cs="Arial"/>
            <w:i/>
            <w:sz w:val="24"/>
            <w:szCs w:val="24"/>
          </w:rPr>
          <w:t>Блок-схема предоставления Муниципальной услуги</w:t>
        </w:r>
        <w:r w:rsidR="00563424" w:rsidRPr="001F414B">
          <w:rPr>
            <w:webHidden/>
          </w:rPr>
          <w:tab/>
        </w:r>
        <w:r w:rsidR="00563424" w:rsidRPr="001F414B">
          <w:rPr>
            <w:webHidden/>
          </w:rPr>
          <w:fldChar w:fldCharType="begin"/>
        </w:r>
        <w:r w:rsidR="00563424" w:rsidRPr="001F414B">
          <w:rPr>
            <w:webHidden/>
          </w:rPr>
          <w:instrText xml:space="preserve"> PAGEREF _Toc487208830 \h </w:instrText>
        </w:r>
        <w:r w:rsidR="00563424" w:rsidRPr="001F414B">
          <w:rPr>
            <w:webHidden/>
          </w:rPr>
        </w:r>
        <w:r w:rsidR="00563424" w:rsidRPr="001F414B">
          <w:rPr>
            <w:webHidden/>
          </w:rPr>
          <w:fldChar w:fldCharType="separate"/>
        </w:r>
        <w:r w:rsidR="00795952">
          <w:rPr>
            <w:webHidden/>
          </w:rPr>
          <w:t>46</w:t>
        </w:r>
        <w:r w:rsidR="00563424" w:rsidRPr="001F414B">
          <w:rPr>
            <w:webHidden/>
          </w:rPr>
          <w:fldChar w:fldCharType="end"/>
        </w:r>
      </w:hyperlink>
    </w:p>
    <w:p w:rsidR="00563424" w:rsidRPr="001F414B" w:rsidRDefault="00563424" w:rsidP="00563424">
      <w:pPr>
        <w:rPr>
          <w:rFonts w:ascii="Arial" w:hAnsi="Arial" w:cs="Arial"/>
          <w:sz w:val="24"/>
          <w:szCs w:val="24"/>
        </w:rPr>
        <w:sectPr w:rsidR="00563424" w:rsidRPr="001F414B" w:rsidSect="00563424">
          <w:footerReference w:type="default" r:id="rId10"/>
          <w:pgSz w:w="11906" w:h="16838"/>
          <w:pgMar w:top="1134" w:right="567" w:bottom="1134" w:left="1134" w:header="720" w:footer="403" w:gutter="0"/>
          <w:cols w:space="720"/>
          <w:docGrid w:linePitch="299"/>
        </w:sectPr>
      </w:pPr>
      <w:r w:rsidRPr="001F414B">
        <w:rPr>
          <w:rFonts w:ascii="Arial" w:hAnsi="Arial" w:cs="Arial"/>
          <w:bCs/>
          <w:sz w:val="24"/>
          <w:szCs w:val="24"/>
        </w:rPr>
        <w:fldChar w:fldCharType="end"/>
      </w:r>
    </w:p>
    <w:p w:rsidR="00563424" w:rsidRPr="002635C9" w:rsidRDefault="00563424" w:rsidP="002635C9">
      <w:pPr>
        <w:pStyle w:val="113"/>
        <w:ind w:firstLine="567"/>
        <w:jc w:val="center"/>
        <w:rPr>
          <w:b/>
          <w:sz w:val="24"/>
          <w:szCs w:val="24"/>
        </w:rPr>
      </w:pPr>
      <w:bookmarkStart w:id="3" w:name="_Toc487208767"/>
      <w:r w:rsidRPr="002635C9">
        <w:rPr>
          <w:b/>
          <w:sz w:val="24"/>
          <w:szCs w:val="24"/>
        </w:rPr>
        <w:lastRenderedPageBreak/>
        <w:t>Термины и определения</w:t>
      </w:r>
      <w:bookmarkEnd w:id="3"/>
    </w:p>
    <w:p w:rsidR="00563424" w:rsidRPr="006C06F1" w:rsidRDefault="00563424" w:rsidP="006C06F1">
      <w:pPr>
        <w:pStyle w:val="113"/>
        <w:ind w:firstLine="567"/>
        <w:rPr>
          <w:sz w:val="24"/>
          <w:szCs w:val="24"/>
        </w:rPr>
      </w:pPr>
    </w:p>
    <w:p w:rsidR="00563424" w:rsidRPr="006C06F1" w:rsidRDefault="00563424" w:rsidP="006C06F1">
      <w:pPr>
        <w:pStyle w:val="113"/>
        <w:ind w:firstLine="567"/>
        <w:rPr>
          <w:sz w:val="24"/>
          <w:szCs w:val="24"/>
        </w:rPr>
      </w:pPr>
      <w:r w:rsidRPr="006C06F1">
        <w:rPr>
          <w:sz w:val="24"/>
          <w:szCs w:val="24"/>
        </w:rPr>
        <w:t xml:space="preserve">Термины и определения, используемые в настоящем административном регламенте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указаны в Приложении 1 к настоящему Административному регламенту. </w:t>
      </w:r>
    </w:p>
    <w:p w:rsidR="00563424" w:rsidRPr="001F414B" w:rsidRDefault="00563424" w:rsidP="00563424">
      <w:pPr>
        <w:pStyle w:val="affffb"/>
        <w:tabs>
          <w:tab w:val="left" w:pos="7835"/>
        </w:tabs>
        <w:ind w:firstLine="567"/>
        <w:jc w:val="center"/>
        <w:outlineLvl w:val="0"/>
        <w:rPr>
          <w:rFonts w:ascii="Arial" w:hAnsi="Arial" w:cs="Arial"/>
          <w:szCs w:val="24"/>
        </w:rPr>
      </w:pPr>
    </w:p>
    <w:p w:rsidR="00563424" w:rsidRPr="001F414B" w:rsidRDefault="00563424" w:rsidP="00563424">
      <w:pPr>
        <w:pStyle w:val="affffb"/>
        <w:tabs>
          <w:tab w:val="left" w:pos="7835"/>
        </w:tabs>
        <w:ind w:firstLine="567"/>
        <w:jc w:val="center"/>
        <w:outlineLvl w:val="0"/>
        <w:rPr>
          <w:rFonts w:ascii="Arial" w:hAnsi="Arial" w:cs="Arial"/>
          <w:szCs w:val="24"/>
        </w:rPr>
      </w:pPr>
    </w:p>
    <w:p w:rsidR="00563424" w:rsidRPr="002635C9" w:rsidRDefault="00563424" w:rsidP="002635C9">
      <w:pPr>
        <w:pStyle w:val="113"/>
        <w:ind w:firstLine="567"/>
        <w:jc w:val="center"/>
        <w:rPr>
          <w:b/>
          <w:sz w:val="24"/>
          <w:szCs w:val="24"/>
        </w:rPr>
      </w:pPr>
      <w:bookmarkStart w:id="4" w:name="_Toc487208768"/>
      <w:r w:rsidRPr="002635C9">
        <w:rPr>
          <w:b/>
          <w:sz w:val="24"/>
          <w:szCs w:val="24"/>
        </w:rPr>
        <w:t>I. Общие положения</w:t>
      </w:r>
      <w:bookmarkEnd w:id="4"/>
    </w:p>
    <w:p w:rsidR="00563424" w:rsidRPr="001F414B"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5" w:name="_Toc487208769"/>
      <w:r w:rsidRPr="002635C9">
        <w:rPr>
          <w:b/>
          <w:i/>
          <w:sz w:val="24"/>
          <w:szCs w:val="24"/>
        </w:rPr>
        <w:t>1. Предмет регулирования Административного регламента</w:t>
      </w:r>
      <w:bookmarkEnd w:id="5"/>
    </w:p>
    <w:p w:rsidR="00563424" w:rsidRPr="006C06F1" w:rsidRDefault="00563424" w:rsidP="006C06F1">
      <w:pPr>
        <w:pStyle w:val="113"/>
        <w:ind w:firstLine="567"/>
        <w:rPr>
          <w:sz w:val="24"/>
          <w:szCs w:val="24"/>
        </w:rPr>
      </w:pPr>
    </w:p>
    <w:p w:rsidR="00563424" w:rsidRPr="006C06F1" w:rsidRDefault="00563424" w:rsidP="006C06F1">
      <w:pPr>
        <w:pStyle w:val="113"/>
        <w:ind w:firstLine="567"/>
        <w:rPr>
          <w:sz w:val="24"/>
          <w:szCs w:val="24"/>
        </w:rPr>
      </w:pPr>
      <w:r w:rsidRPr="006C06F1">
        <w:rPr>
          <w:sz w:val="24"/>
          <w:szCs w:val="24"/>
        </w:rPr>
        <w:t xml:space="preserve">1.1. </w:t>
      </w:r>
      <w:proofErr w:type="gramStart"/>
      <w:r w:rsidRPr="006C06F1">
        <w:rPr>
          <w:sz w:val="24"/>
          <w:szCs w:val="24"/>
        </w:rPr>
        <w:t>Административный регламент устанавливает стандарт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Административного регламента</w:t>
      </w:r>
      <w:proofErr w:type="gramEnd"/>
      <w:r w:rsidRPr="006C06F1">
        <w:rPr>
          <w:sz w:val="24"/>
          <w:szCs w:val="24"/>
        </w:rPr>
        <w:t>, досудебный (внесудебный) порядок обжалования решений и действий (бездействия) Комитета по управлению имуществом</w:t>
      </w:r>
      <w:r w:rsidR="00682A10" w:rsidRPr="006C06F1">
        <w:rPr>
          <w:sz w:val="24"/>
          <w:szCs w:val="24"/>
        </w:rPr>
        <w:t xml:space="preserve"> администрации</w:t>
      </w:r>
      <w:r w:rsidRPr="006C06F1">
        <w:rPr>
          <w:sz w:val="24"/>
          <w:szCs w:val="24"/>
        </w:rPr>
        <w:t xml:space="preserve"> Дмитровского </w:t>
      </w:r>
      <w:r w:rsidR="00682A10" w:rsidRPr="006C06F1">
        <w:rPr>
          <w:sz w:val="24"/>
          <w:szCs w:val="24"/>
        </w:rPr>
        <w:t>городского</w:t>
      </w:r>
      <w:r w:rsidRPr="006C06F1">
        <w:rPr>
          <w:sz w:val="24"/>
          <w:szCs w:val="24"/>
        </w:rPr>
        <w:t xml:space="preserve"> </w:t>
      </w:r>
      <w:r w:rsidR="00682A10" w:rsidRPr="006C06F1">
        <w:rPr>
          <w:sz w:val="24"/>
          <w:szCs w:val="24"/>
        </w:rPr>
        <w:t>округа</w:t>
      </w:r>
      <w:r w:rsidRPr="006C06F1">
        <w:rPr>
          <w:sz w:val="24"/>
          <w:szCs w:val="24"/>
        </w:rPr>
        <w:t xml:space="preserve"> Московской области (далее – Комитет), должностных лиц Комитета.</w:t>
      </w:r>
    </w:p>
    <w:p w:rsidR="00563424" w:rsidRPr="006C06F1" w:rsidRDefault="00563424" w:rsidP="006C06F1">
      <w:pPr>
        <w:pStyle w:val="113"/>
        <w:ind w:firstLine="567"/>
        <w:rPr>
          <w:sz w:val="24"/>
          <w:szCs w:val="24"/>
        </w:rPr>
      </w:pPr>
      <w:r w:rsidRPr="006C06F1">
        <w:rPr>
          <w:sz w:val="24"/>
          <w:szCs w:val="24"/>
        </w:rPr>
        <w:t>1.2.</w:t>
      </w:r>
      <w:r w:rsidRPr="006C06F1">
        <w:rPr>
          <w:sz w:val="24"/>
          <w:szCs w:val="24"/>
        </w:rPr>
        <w:tab/>
        <w:t xml:space="preserve">Действие настоящего Административного регламента не распространяется на предоставление информации о земельных участках. </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6" w:name="_Toc487208770"/>
      <w:r w:rsidRPr="002635C9">
        <w:rPr>
          <w:b/>
          <w:i/>
          <w:sz w:val="24"/>
          <w:szCs w:val="24"/>
        </w:rPr>
        <w:t>2. Лица, имеющие право на получение Муниципальной услуги</w:t>
      </w:r>
      <w:bookmarkEnd w:id="6"/>
    </w:p>
    <w:p w:rsidR="00563424" w:rsidRPr="001F414B" w:rsidRDefault="00563424" w:rsidP="00563424">
      <w:pPr>
        <w:pStyle w:val="14"/>
        <w:rPr>
          <w:rFonts w:ascii="Arial" w:hAnsi="Arial" w:cs="Arial"/>
          <w:sz w:val="24"/>
          <w:szCs w:val="24"/>
        </w:rPr>
      </w:pPr>
    </w:p>
    <w:p w:rsidR="00563424" w:rsidRPr="006C06F1" w:rsidRDefault="00563424" w:rsidP="0099343B">
      <w:pPr>
        <w:pStyle w:val="113"/>
        <w:ind w:firstLine="567"/>
        <w:rPr>
          <w:sz w:val="24"/>
          <w:szCs w:val="24"/>
        </w:rPr>
      </w:pPr>
      <w:r w:rsidRPr="006C06F1">
        <w:rPr>
          <w:sz w:val="24"/>
          <w:szCs w:val="24"/>
        </w:rPr>
        <w:t xml:space="preserve">2.1. </w:t>
      </w:r>
      <w:bookmarkStart w:id="7" w:name="_Ref440651123"/>
      <w:r w:rsidRPr="006C06F1">
        <w:rPr>
          <w:sz w:val="24"/>
          <w:szCs w:val="24"/>
        </w:rPr>
        <w:t xml:space="preserve">Лицами, имеющими право на получение Муниципальной услуги, </w:t>
      </w:r>
      <w:bookmarkEnd w:id="7"/>
      <w:r w:rsidRPr="006C06F1">
        <w:rPr>
          <w:sz w:val="24"/>
          <w:szCs w:val="24"/>
        </w:rPr>
        <w:t>являются, физические лица, юридические лица, индивидуальные предприниматели (далее – Заявитель).</w:t>
      </w:r>
    </w:p>
    <w:p w:rsidR="00563424" w:rsidRPr="006C06F1" w:rsidRDefault="00563424" w:rsidP="006C06F1">
      <w:pPr>
        <w:pStyle w:val="113"/>
        <w:ind w:firstLine="567"/>
        <w:rPr>
          <w:sz w:val="24"/>
          <w:szCs w:val="24"/>
        </w:rPr>
      </w:pPr>
      <w:r w:rsidRPr="006C06F1">
        <w:rPr>
          <w:sz w:val="24"/>
          <w:szCs w:val="24"/>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563424" w:rsidRPr="00563424"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8" w:name="_Toc487208771"/>
      <w:r w:rsidRPr="002635C9">
        <w:rPr>
          <w:b/>
          <w:i/>
          <w:sz w:val="24"/>
          <w:szCs w:val="24"/>
        </w:rPr>
        <w:t>3. Требования к порядку информирования о порядке предоставления Муниципальной услуги</w:t>
      </w:r>
      <w:bookmarkEnd w:id="8"/>
    </w:p>
    <w:p w:rsidR="00563424" w:rsidRPr="006C06F1" w:rsidRDefault="00563424" w:rsidP="006C06F1">
      <w:pPr>
        <w:pStyle w:val="113"/>
        <w:ind w:firstLine="567"/>
        <w:rPr>
          <w:sz w:val="24"/>
          <w:szCs w:val="24"/>
        </w:rPr>
      </w:pPr>
    </w:p>
    <w:p w:rsidR="00563424" w:rsidRPr="006C06F1" w:rsidRDefault="00563424" w:rsidP="006C06F1">
      <w:pPr>
        <w:pStyle w:val="113"/>
        <w:ind w:firstLine="567"/>
        <w:rPr>
          <w:sz w:val="24"/>
          <w:szCs w:val="24"/>
        </w:rPr>
      </w:pPr>
      <w:r w:rsidRPr="006C06F1">
        <w:rPr>
          <w:sz w:val="24"/>
          <w:szCs w:val="24"/>
        </w:rPr>
        <w:t>3.1. Информация о месте нахождения, графике работы, контактных телефонах, адресах официальных сайтов в сети Интернет Комитета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563424" w:rsidRPr="006C06F1" w:rsidRDefault="00563424" w:rsidP="006C06F1">
      <w:pPr>
        <w:pStyle w:val="113"/>
        <w:ind w:firstLine="567"/>
        <w:rPr>
          <w:sz w:val="24"/>
          <w:szCs w:val="24"/>
        </w:rPr>
      </w:pPr>
      <w:r w:rsidRPr="006C06F1">
        <w:rPr>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w:t>
      </w:r>
      <w:r w:rsidRPr="006C06F1">
        <w:rPr>
          <w:sz w:val="24"/>
          <w:szCs w:val="24"/>
        </w:rPr>
        <w:lastRenderedPageBreak/>
        <w:t>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563424" w:rsidRPr="006C06F1" w:rsidRDefault="00563424" w:rsidP="006C06F1">
      <w:pPr>
        <w:pStyle w:val="113"/>
        <w:ind w:firstLine="567"/>
        <w:rPr>
          <w:sz w:val="24"/>
          <w:szCs w:val="24"/>
        </w:rPr>
      </w:pPr>
      <w:bookmarkStart w:id="9" w:name="__RefHeading__26_1753854774"/>
      <w:bookmarkEnd w:id="9"/>
    </w:p>
    <w:p w:rsidR="00563424" w:rsidRPr="002635C9" w:rsidRDefault="00563424" w:rsidP="002635C9">
      <w:pPr>
        <w:pStyle w:val="113"/>
        <w:ind w:firstLine="567"/>
        <w:jc w:val="center"/>
        <w:rPr>
          <w:b/>
          <w:sz w:val="24"/>
          <w:szCs w:val="24"/>
        </w:rPr>
      </w:pPr>
      <w:bookmarkStart w:id="10" w:name="_Toc487208772"/>
      <w:r w:rsidRPr="002635C9">
        <w:rPr>
          <w:b/>
          <w:sz w:val="24"/>
          <w:szCs w:val="24"/>
        </w:rPr>
        <w:t>II. Стандарт предоставления Муниципальной услуги</w:t>
      </w:r>
      <w:bookmarkEnd w:id="10"/>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11" w:name="_Toc487208773"/>
      <w:r w:rsidRPr="002635C9">
        <w:rPr>
          <w:b/>
          <w:i/>
          <w:sz w:val="24"/>
          <w:szCs w:val="24"/>
        </w:rPr>
        <w:t>4. Наименование Муниципальной услуги</w:t>
      </w:r>
      <w:bookmarkEnd w:id="11"/>
    </w:p>
    <w:p w:rsidR="00563424" w:rsidRPr="006C06F1" w:rsidRDefault="00563424" w:rsidP="006C06F1">
      <w:pPr>
        <w:pStyle w:val="113"/>
        <w:ind w:firstLine="567"/>
        <w:rPr>
          <w:sz w:val="24"/>
          <w:szCs w:val="24"/>
        </w:rPr>
      </w:pPr>
    </w:p>
    <w:p w:rsidR="00563424" w:rsidRPr="006C06F1" w:rsidRDefault="00563424" w:rsidP="006C06F1">
      <w:pPr>
        <w:pStyle w:val="113"/>
        <w:ind w:firstLine="567"/>
        <w:rPr>
          <w:sz w:val="24"/>
          <w:szCs w:val="24"/>
        </w:rPr>
      </w:pPr>
      <w:r w:rsidRPr="00563424">
        <w:rPr>
          <w:sz w:val="24"/>
          <w:szCs w:val="24"/>
        </w:rPr>
        <w:t>4.1. 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C06F1">
        <w:rPr>
          <w:sz w:val="24"/>
          <w:szCs w:val="24"/>
        </w:rPr>
        <w:t>.</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12" w:name="_Toc487208774"/>
      <w:r w:rsidRPr="002635C9">
        <w:rPr>
          <w:b/>
          <w:i/>
          <w:sz w:val="24"/>
          <w:szCs w:val="24"/>
        </w:rPr>
        <w:t>5. Органы и организации, участвующие в предоставлении Муниципальной услуги</w:t>
      </w:r>
      <w:bookmarkEnd w:id="12"/>
    </w:p>
    <w:p w:rsidR="00563424" w:rsidRPr="006C06F1" w:rsidRDefault="00563424" w:rsidP="006C06F1">
      <w:pPr>
        <w:pStyle w:val="113"/>
        <w:ind w:firstLine="567"/>
        <w:rPr>
          <w:sz w:val="24"/>
          <w:szCs w:val="24"/>
        </w:rPr>
      </w:pPr>
    </w:p>
    <w:p w:rsidR="00563424" w:rsidRPr="00563424" w:rsidRDefault="00563424" w:rsidP="006C06F1">
      <w:pPr>
        <w:pStyle w:val="113"/>
        <w:ind w:firstLine="567"/>
        <w:rPr>
          <w:sz w:val="24"/>
          <w:szCs w:val="24"/>
        </w:rPr>
      </w:pPr>
      <w:r w:rsidRPr="00563424">
        <w:rPr>
          <w:sz w:val="24"/>
          <w:szCs w:val="24"/>
        </w:rPr>
        <w:t xml:space="preserve">5.1. Органом, ответственным за предоставление Муниципальной услуги, является Комитет. Заявитель (Представитель заявителя) обращается за предоставлением Муниципальной услуги в Комитет, в отношении имущества, расположенного на территории Дмитровского </w:t>
      </w:r>
      <w:r w:rsidR="002635C9">
        <w:rPr>
          <w:sz w:val="24"/>
          <w:szCs w:val="24"/>
        </w:rPr>
        <w:t>городского</w:t>
      </w:r>
      <w:r w:rsidRPr="00563424">
        <w:rPr>
          <w:sz w:val="24"/>
          <w:szCs w:val="24"/>
        </w:rPr>
        <w:t xml:space="preserve"> </w:t>
      </w:r>
      <w:r w:rsidR="002635C9">
        <w:rPr>
          <w:sz w:val="24"/>
          <w:szCs w:val="24"/>
        </w:rPr>
        <w:t>округа</w:t>
      </w:r>
      <w:r w:rsidRPr="00563424">
        <w:rPr>
          <w:sz w:val="24"/>
          <w:szCs w:val="24"/>
        </w:rPr>
        <w:t xml:space="preserve"> Московской области.</w:t>
      </w:r>
    </w:p>
    <w:p w:rsidR="00563424" w:rsidRPr="006C06F1" w:rsidRDefault="00563424" w:rsidP="006C06F1">
      <w:pPr>
        <w:pStyle w:val="113"/>
        <w:ind w:firstLine="567"/>
        <w:rPr>
          <w:sz w:val="24"/>
          <w:szCs w:val="24"/>
        </w:rPr>
      </w:pPr>
      <w:r w:rsidRPr="006C06F1">
        <w:rPr>
          <w:sz w:val="24"/>
          <w:szCs w:val="24"/>
        </w:rPr>
        <w:t xml:space="preserve">5.2. Комитет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rsidR="00563424" w:rsidRPr="006C06F1" w:rsidRDefault="00563424" w:rsidP="0099343B">
      <w:pPr>
        <w:pStyle w:val="113"/>
        <w:ind w:firstLine="567"/>
        <w:rPr>
          <w:sz w:val="24"/>
          <w:szCs w:val="24"/>
        </w:rPr>
      </w:pPr>
      <w:r w:rsidRPr="006C06F1">
        <w:rPr>
          <w:sz w:val="24"/>
          <w:szCs w:val="24"/>
        </w:rPr>
        <w:t>5.3. Комитет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563424" w:rsidRPr="00563424"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13" w:name="_Toc487208775"/>
      <w:r w:rsidRPr="002635C9">
        <w:rPr>
          <w:b/>
          <w:i/>
          <w:sz w:val="24"/>
          <w:szCs w:val="24"/>
        </w:rPr>
        <w:t>6. Основания для обращения и результат предоставления Муниципальной услуги</w:t>
      </w:r>
      <w:bookmarkEnd w:id="13"/>
    </w:p>
    <w:p w:rsidR="00563424" w:rsidRPr="006C06F1" w:rsidRDefault="00563424" w:rsidP="006C06F1">
      <w:pPr>
        <w:pStyle w:val="113"/>
        <w:ind w:firstLine="567"/>
        <w:rPr>
          <w:sz w:val="24"/>
          <w:szCs w:val="24"/>
        </w:rPr>
      </w:pPr>
    </w:p>
    <w:p w:rsidR="00563424" w:rsidRPr="006C06F1" w:rsidRDefault="00563424" w:rsidP="006C06F1">
      <w:pPr>
        <w:pStyle w:val="113"/>
        <w:ind w:firstLine="567"/>
        <w:rPr>
          <w:sz w:val="24"/>
          <w:szCs w:val="24"/>
        </w:rPr>
      </w:pPr>
      <w:r w:rsidRPr="006C06F1">
        <w:rPr>
          <w:sz w:val="24"/>
          <w:szCs w:val="24"/>
        </w:rPr>
        <w:t>6.1. Заявитель (Представитель заявителя) обращается в Комитет посредством РПГУ за получением информации об объектах недвижимого имущества, находящихся в муниципальной собственности и предназначенных для сдачи в аренду.</w:t>
      </w:r>
    </w:p>
    <w:p w:rsidR="00563424" w:rsidRPr="006C06F1" w:rsidRDefault="00563424" w:rsidP="0099343B">
      <w:pPr>
        <w:pStyle w:val="113"/>
        <w:ind w:firstLine="567"/>
        <w:rPr>
          <w:sz w:val="24"/>
          <w:szCs w:val="24"/>
        </w:rPr>
      </w:pPr>
      <w:r w:rsidRPr="006C06F1">
        <w:rPr>
          <w:sz w:val="24"/>
          <w:szCs w:val="24"/>
        </w:rPr>
        <w:t>6.2. Способы подачи Заявления о предоставлении Муниципальной услуги приведены в пункте 17 настоящего Административного регламента.</w:t>
      </w:r>
    </w:p>
    <w:p w:rsidR="00563424" w:rsidRPr="00563424" w:rsidRDefault="00563424" w:rsidP="006C06F1">
      <w:pPr>
        <w:pStyle w:val="113"/>
        <w:ind w:firstLine="567"/>
        <w:rPr>
          <w:sz w:val="24"/>
          <w:szCs w:val="24"/>
        </w:rPr>
      </w:pPr>
      <w:r w:rsidRPr="00563424">
        <w:rPr>
          <w:sz w:val="24"/>
          <w:szCs w:val="24"/>
        </w:rPr>
        <w:t>6.3. Результатом предоставления Муниципальной услуги является:</w:t>
      </w:r>
    </w:p>
    <w:p w:rsidR="00563424" w:rsidRPr="00563424" w:rsidRDefault="00563424" w:rsidP="006C06F1">
      <w:pPr>
        <w:pStyle w:val="113"/>
        <w:ind w:firstLine="567"/>
        <w:rPr>
          <w:sz w:val="24"/>
          <w:szCs w:val="24"/>
        </w:rPr>
      </w:pPr>
      <w:r w:rsidRPr="00563424">
        <w:rPr>
          <w:sz w:val="24"/>
          <w:szCs w:val="24"/>
        </w:rPr>
        <w:t xml:space="preserve">6.3.1.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6C06F1">
        <w:rPr>
          <w:sz w:val="24"/>
          <w:szCs w:val="24"/>
        </w:rPr>
        <w:t>(форма результата указана в Приложении 4 к настоящему Административному регламенту).</w:t>
      </w:r>
    </w:p>
    <w:p w:rsidR="00563424" w:rsidRPr="00563424" w:rsidRDefault="00563424" w:rsidP="006C06F1">
      <w:pPr>
        <w:pStyle w:val="113"/>
        <w:ind w:firstLine="567"/>
        <w:rPr>
          <w:sz w:val="24"/>
          <w:szCs w:val="24"/>
        </w:rPr>
      </w:pPr>
      <w:r w:rsidRPr="00563424">
        <w:rPr>
          <w:sz w:val="24"/>
          <w:szCs w:val="24"/>
        </w:rPr>
        <w:t xml:space="preserve">6.3.2. </w:t>
      </w:r>
      <w:r w:rsidRPr="006C06F1">
        <w:rPr>
          <w:sz w:val="24"/>
          <w:szCs w:val="24"/>
        </w:rPr>
        <w:t>Уведомление об отсутствии объектов недвижимого имущества, находящихся в муниципальной собственности и предназначенных для сдачи в аренду (форма результата указана в Приложении 5 к настоящему Административному регламенту).</w:t>
      </w:r>
    </w:p>
    <w:p w:rsidR="00563424" w:rsidRPr="006C06F1" w:rsidRDefault="00563424" w:rsidP="0099343B">
      <w:pPr>
        <w:pStyle w:val="113"/>
        <w:ind w:firstLine="567"/>
        <w:rPr>
          <w:sz w:val="24"/>
          <w:szCs w:val="24"/>
        </w:rPr>
      </w:pPr>
      <w:r w:rsidRPr="006C06F1">
        <w:rPr>
          <w:sz w:val="24"/>
          <w:szCs w:val="24"/>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Комитета, направляется специалистом Комитета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Комитете.</w:t>
      </w:r>
    </w:p>
    <w:p w:rsidR="00563424" w:rsidRPr="006C06F1" w:rsidRDefault="00563424" w:rsidP="0099343B">
      <w:pPr>
        <w:pStyle w:val="113"/>
        <w:ind w:firstLine="567"/>
        <w:rPr>
          <w:sz w:val="24"/>
          <w:szCs w:val="24"/>
        </w:rPr>
      </w:pPr>
      <w:r w:rsidRPr="006C06F1">
        <w:rPr>
          <w:sz w:val="24"/>
          <w:szCs w:val="24"/>
        </w:rPr>
        <w:lastRenderedPageBreak/>
        <w:t>6.5.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563424" w:rsidRPr="006C06F1" w:rsidRDefault="00563424" w:rsidP="006C06F1">
      <w:pPr>
        <w:pStyle w:val="113"/>
        <w:ind w:firstLine="567"/>
        <w:rPr>
          <w:sz w:val="24"/>
          <w:szCs w:val="24"/>
        </w:rPr>
      </w:pPr>
      <w:bookmarkStart w:id="14" w:name="__RefHeading__28_1753854774"/>
      <w:bookmarkEnd w:id="14"/>
    </w:p>
    <w:p w:rsidR="00563424" w:rsidRPr="002635C9" w:rsidRDefault="00563424" w:rsidP="002635C9">
      <w:pPr>
        <w:pStyle w:val="113"/>
        <w:ind w:firstLine="567"/>
        <w:jc w:val="center"/>
        <w:rPr>
          <w:b/>
          <w:i/>
          <w:sz w:val="24"/>
          <w:szCs w:val="24"/>
        </w:rPr>
      </w:pPr>
      <w:bookmarkStart w:id="15" w:name="_Toc487208776"/>
      <w:r w:rsidRPr="002635C9">
        <w:rPr>
          <w:b/>
          <w:i/>
          <w:sz w:val="24"/>
          <w:szCs w:val="24"/>
        </w:rPr>
        <w:t>7. Срок регистрации заявления на предоставление Муниципальной услуги</w:t>
      </w:r>
      <w:bookmarkEnd w:id="15"/>
    </w:p>
    <w:p w:rsidR="002635C9" w:rsidRDefault="002635C9" w:rsidP="0099343B">
      <w:pPr>
        <w:pStyle w:val="113"/>
        <w:ind w:firstLine="567"/>
        <w:rPr>
          <w:sz w:val="24"/>
          <w:szCs w:val="24"/>
        </w:rPr>
      </w:pPr>
    </w:p>
    <w:p w:rsidR="00563424" w:rsidRPr="006C06F1" w:rsidRDefault="00563424" w:rsidP="0099343B">
      <w:pPr>
        <w:pStyle w:val="113"/>
        <w:ind w:firstLine="567"/>
        <w:rPr>
          <w:sz w:val="24"/>
          <w:szCs w:val="24"/>
        </w:rPr>
      </w:pPr>
      <w:r w:rsidRPr="006C06F1">
        <w:rPr>
          <w:sz w:val="24"/>
          <w:szCs w:val="24"/>
        </w:rPr>
        <w:t>7.1. Заявление, поданное в электронной форме через РПГУ до 16:00 рабочего дня, регистрируется в Комитете в день его подачи. При подаче Заявления через РПГУ после 16:00 рабочего дня либо в нерабочий день, регистрируется в Комитете на следующий рабочий день.</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16" w:name="_Toc487208777"/>
      <w:r w:rsidRPr="002635C9">
        <w:rPr>
          <w:b/>
          <w:i/>
          <w:sz w:val="24"/>
          <w:szCs w:val="24"/>
        </w:rPr>
        <w:t>8. Срок предоставления Муниципальной услуги</w:t>
      </w:r>
      <w:bookmarkEnd w:id="16"/>
    </w:p>
    <w:p w:rsidR="00563424" w:rsidRPr="006C06F1" w:rsidRDefault="00563424" w:rsidP="006C06F1">
      <w:pPr>
        <w:pStyle w:val="113"/>
        <w:ind w:firstLine="567"/>
        <w:rPr>
          <w:sz w:val="24"/>
          <w:szCs w:val="24"/>
        </w:rPr>
      </w:pPr>
    </w:p>
    <w:p w:rsidR="00563424" w:rsidRPr="006C06F1" w:rsidRDefault="00563424" w:rsidP="0099343B">
      <w:pPr>
        <w:pStyle w:val="113"/>
        <w:ind w:firstLine="567"/>
        <w:rPr>
          <w:sz w:val="24"/>
          <w:szCs w:val="24"/>
        </w:rPr>
      </w:pPr>
      <w:r w:rsidRPr="006C06F1">
        <w:rPr>
          <w:sz w:val="24"/>
          <w:szCs w:val="24"/>
        </w:rPr>
        <w:t xml:space="preserve">8.1. Срок предоставления Муниципальной услуги составляет не более 3 (трёх) рабочих дней </w:t>
      </w:r>
      <w:proofErr w:type="gramStart"/>
      <w:r w:rsidRPr="006C06F1">
        <w:rPr>
          <w:sz w:val="24"/>
          <w:szCs w:val="24"/>
        </w:rPr>
        <w:t>с даты регистрации</w:t>
      </w:r>
      <w:proofErr w:type="gramEnd"/>
      <w:r w:rsidRPr="006C06F1">
        <w:rPr>
          <w:sz w:val="24"/>
          <w:szCs w:val="24"/>
        </w:rPr>
        <w:t xml:space="preserve"> Заявления в Комитете.</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17" w:name="_Toc487208778"/>
      <w:r w:rsidRPr="002635C9">
        <w:rPr>
          <w:b/>
          <w:i/>
          <w:sz w:val="24"/>
          <w:szCs w:val="24"/>
        </w:rPr>
        <w:t>9. Правовые основания предоставления Муниципальной услуги</w:t>
      </w:r>
      <w:bookmarkEnd w:id="17"/>
    </w:p>
    <w:p w:rsidR="00563424" w:rsidRPr="006C06F1" w:rsidRDefault="00563424" w:rsidP="006C06F1">
      <w:pPr>
        <w:pStyle w:val="113"/>
        <w:ind w:firstLine="567"/>
        <w:rPr>
          <w:sz w:val="24"/>
          <w:szCs w:val="24"/>
        </w:rPr>
      </w:pPr>
    </w:p>
    <w:p w:rsidR="00563424" w:rsidRPr="006C06F1" w:rsidRDefault="00563424" w:rsidP="0099343B">
      <w:pPr>
        <w:pStyle w:val="113"/>
        <w:ind w:firstLine="567"/>
        <w:rPr>
          <w:sz w:val="24"/>
          <w:szCs w:val="24"/>
        </w:rPr>
      </w:pPr>
      <w:r w:rsidRPr="006C06F1">
        <w:rPr>
          <w:sz w:val="24"/>
          <w:szCs w:val="24"/>
        </w:rPr>
        <w:t>9.1. Основным нормативным правовым актом, регулирующими предоставление Муниципальной услуги, является:</w:t>
      </w:r>
    </w:p>
    <w:p w:rsidR="00563424" w:rsidRPr="006C06F1" w:rsidRDefault="00563424" w:rsidP="0099343B">
      <w:pPr>
        <w:pStyle w:val="113"/>
        <w:ind w:firstLine="567"/>
        <w:rPr>
          <w:sz w:val="24"/>
          <w:szCs w:val="24"/>
        </w:rPr>
      </w:pPr>
      <w:r w:rsidRPr="006C06F1">
        <w:rPr>
          <w:sz w:val="24"/>
          <w:szCs w:val="24"/>
        </w:rPr>
        <w:t>9.1.1.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63424" w:rsidRPr="006C06F1" w:rsidRDefault="00563424" w:rsidP="0099343B">
      <w:pPr>
        <w:pStyle w:val="113"/>
        <w:ind w:firstLine="567"/>
        <w:rPr>
          <w:sz w:val="24"/>
          <w:szCs w:val="24"/>
        </w:rPr>
      </w:pPr>
      <w:r w:rsidRPr="006C06F1">
        <w:rPr>
          <w:sz w:val="24"/>
          <w:szCs w:val="24"/>
        </w:rPr>
        <w:t>9.2. Список иных нормативных актов, применяемых при предоставлении Муниципальной услуги, приведён в Приложении 6 к настоящему Административному регламенту.</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18" w:name="_Toc487208779"/>
      <w:r w:rsidRPr="002635C9">
        <w:rPr>
          <w:b/>
          <w:i/>
          <w:sz w:val="24"/>
          <w:szCs w:val="24"/>
        </w:rPr>
        <w:t>10. Исчерпывающий перечень документов, необходимых для предоставления Муниципальной услуги</w:t>
      </w:r>
      <w:bookmarkEnd w:id="18"/>
    </w:p>
    <w:p w:rsidR="00563424" w:rsidRPr="006C06F1" w:rsidRDefault="00563424" w:rsidP="006C06F1">
      <w:pPr>
        <w:pStyle w:val="113"/>
        <w:ind w:firstLine="567"/>
        <w:rPr>
          <w:sz w:val="24"/>
          <w:szCs w:val="24"/>
        </w:rPr>
      </w:pPr>
    </w:p>
    <w:p w:rsidR="00563424" w:rsidRPr="006C06F1" w:rsidRDefault="00563424" w:rsidP="0099343B">
      <w:pPr>
        <w:pStyle w:val="113"/>
        <w:ind w:firstLine="567"/>
        <w:rPr>
          <w:sz w:val="24"/>
          <w:szCs w:val="24"/>
        </w:rPr>
      </w:pPr>
      <w:r w:rsidRPr="006C06F1">
        <w:rPr>
          <w:sz w:val="24"/>
          <w:szCs w:val="24"/>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563424" w:rsidRPr="006C06F1" w:rsidRDefault="00563424" w:rsidP="006C06F1">
      <w:pPr>
        <w:pStyle w:val="113"/>
        <w:ind w:firstLine="567"/>
        <w:rPr>
          <w:sz w:val="24"/>
          <w:szCs w:val="24"/>
        </w:rPr>
      </w:pPr>
      <w:r w:rsidRPr="006C06F1">
        <w:rPr>
          <w:sz w:val="24"/>
          <w:szCs w:val="24"/>
        </w:rPr>
        <w:t>10.2.1. Заявление, подписанное Заявителем, в соответствии с Приложением 7 к настоящему Административному регламенту.</w:t>
      </w:r>
    </w:p>
    <w:p w:rsidR="00563424" w:rsidRPr="006C06F1" w:rsidRDefault="00563424" w:rsidP="006C06F1">
      <w:pPr>
        <w:pStyle w:val="113"/>
        <w:ind w:firstLine="567"/>
        <w:rPr>
          <w:sz w:val="24"/>
          <w:szCs w:val="24"/>
        </w:rPr>
      </w:pPr>
      <w:r w:rsidRPr="006C06F1">
        <w:rPr>
          <w:sz w:val="24"/>
          <w:szCs w:val="24"/>
        </w:rPr>
        <w:t>10.2.2. Документ, удостоверяющий личность Заявителя.</w:t>
      </w:r>
    </w:p>
    <w:p w:rsidR="00563424" w:rsidRPr="006C06F1" w:rsidRDefault="00563424" w:rsidP="0099343B">
      <w:pPr>
        <w:pStyle w:val="113"/>
        <w:ind w:firstLine="567"/>
        <w:rPr>
          <w:sz w:val="24"/>
          <w:szCs w:val="24"/>
        </w:rPr>
      </w:pPr>
      <w:r w:rsidRPr="006C06F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563424" w:rsidRPr="006C06F1" w:rsidRDefault="00563424" w:rsidP="006C06F1">
      <w:pPr>
        <w:pStyle w:val="113"/>
        <w:ind w:firstLine="567"/>
        <w:rPr>
          <w:sz w:val="24"/>
          <w:szCs w:val="24"/>
        </w:rPr>
      </w:pPr>
      <w:r w:rsidRPr="006C06F1">
        <w:rPr>
          <w:sz w:val="24"/>
          <w:szCs w:val="24"/>
        </w:rPr>
        <w:t>10.3.1. Заявление, подписанное Заявителем.</w:t>
      </w:r>
    </w:p>
    <w:p w:rsidR="00563424" w:rsidRPr="006C06F1" w:rsidRDefault="00563424" w:rsidP="006C06F1">
      <w:pPr>
        <w:pStyle w:val="113"/>
        <w:ind w:firstLine="567"/>
        <w:rPr>
          <w:sz w:val="24"/>
          <w:szCs w:val="24"/>
        </w:rPr>
      </w:pPr>
      <w:r w:rsidRPr="006C06F1">
        <w:rPr>
          <w:sz w:val="24"/>
          <w:szCs w:val="24"/>
        </w:rPr>
        <w:t>10.3.2. Документ, удостоверяющий личность Представителя заявителя.</w:t>
      </w:r>
    </w:p>
    <w:p w:rsidR="00563424" w:rsidRPr="006C06F1" w:rsidRDefault="00563424" w:rsidP="006C06F1">
      <w:pPr>
        <w:pStyle w:val="113"/>
        <w:ind w:firstLine="567"/>
        <w:rPr>
          <w:sz w:val="24"/>
          <w:szCs w:val="24"/>
        </w:rPr>
      </w:pPr>
      <w:r w:rsidRPr="006C06F1">
        <w:rPr>
          <w:sz w:val="24"/>
          <w:szCs w:val="24"/>
        </w:rPr>
        <w:t>10.3.3. Документ, подтверждающий полномочия Представителя заявителя.</w:t>
      </w:r>
    </w:p>
    <w:p w:rsidR="00563424" w:rsidRPr="006C06F1" w:rsidRDefault="00563424" w:rsidP="0099343B">
      <w:pPr>
        <w:pStyle w:val="113"/>
        <w:ind w:firstLine="567"/>
        <w:rPr>
          <w:sz w:val="24"/>
          <w:szCs w:val="24"/>
        </w:rPr>
      </w:pPr>
      <w:r w:rsidRPr="006C06F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563424" w:rsidRPr="006C06F1" w:rsidRDefault="00563424" w:rsidP="006C06F1">
      <w:pPr>
        <w:pStyle w:val="113"/>
        <w:ind w:firstLine="567"/>
        <w:rPr>
          <w:sz w:val="24"/>
          <w:szCs w:val="24"/>
        </w:rPr>
      </w:pPr>
      <w:r w:rsidRPr="006C06F1">
        <w:rPr>
          <w:sz w:val="24"/>
          <w:szCs w:val="24"/>
        </w:rPr>
        <w:t>10.4.1. Заявление, подписанное Представителем заявителя.</w:t>
      </w:r>
    </w:p>
    <w:p w:rsidR="00563424" w:rsidRPr="006C06F1" w:rsidRDefault="00563424" w:rsidP="006C06F1">
      <w:pPr>
        <w:pStyle w:val="113"/>
        <w:ind w:firstLine="567"/>
        <w:rPr>
          <w:sz w:val="24"/>
          <w:szCs w:val="24"/>
        </w:rPr>
      </w:pPr>
      <w:r w:rsidRPr="006C06F1">
        <w:rPr>
          <w:sz w:val="24"/>
          <w:szCs w:val="24"/>
        </w:rPr>
        <w:t>10.4.2. Документ, удостоверяющий личность Представителя заявителя.</w:t>
      </w:r>
    </w:p>
    <w:p w:rsidR="00563424" w:rsidRPr="006C06F1" w:rsidRDefault="00563424" w:rsidP="006C06F1">
      <w:pPr>
        <w:pStyle w:val="113"/>
        <w:ind w:firstLine="567"/>
        <w:rPr>
          <w:sz w:val="24"/>
          <w:szCs w:val="24"/>
        </w:rPr>
      </w:pPr>
      <w:r w:rsidRPr="006C06F1">
        <w:rPr>
          <w:sz w:val="24"/>
          <w:szCs w:val="24"/>
        </w:rPr>
        <w:t>10.4.3. Документ, подтверждающий полномочия Представителя заявителя.</w:t>
      </w:r>
    </w:p>
    <w:p w:rsidR="00563424" w:rsidRPr="006C06F1" w:rsidRDefault="00563424" w:rsidP="006C06F1">
      <w:pPr>
        <w:pStyle w:val="113"/>
        <w:ind w:firstLine="567"/>
        <w:rPr>
          <w:sz w:val="24"/>
          <w:szCs w:val="24"/>
        </w:rPr>
      </w:pPr>
      <w:r w:rsidRPr="006C06F1">
        <w:rPr>
          <w:sz w:val="24"/>
          <w:szCs w:val="24"/>
        </w:rPr>
        <w:lastRenderedPageBreak/>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563424" w:rsidRPr="006C06F1" w:rsidRDefault="00563424" w:rsidP="0099343B">
      <w:pPr>
        <w:pStyle w:val="113"/>
        <w:ind w:firstLine="567"/>
        <w:rPr>
          <w:sz w:val="24"/>
          <w:szCs w:val="24"/>
        </w:rPr>
      </w:pPr>
      <w:r w:rsidRPr="006C06F1">
        <w:rPr>
          <w:sz w:val="24"/>
          <w:szCs w:val="24"/>
        </w:rPr>
        <w:t>10.6. Описание документов приведено в Приложении 8 к настоящему Административному регламенту.</w:t>
      </w:r>
    </w:p>
    <w:p w:rsidR="00727A38" w:rsidRDefault="00727A38" w:rsidP="00727A38">
      <w:pPr>
        <w:pStyle w:val="113"/>
        <w:ind w:firstLine="567"/>
        <w:rPr>
          <w:sz w:val="24"/>
          <w:szCs w:val="24"/>
        </w:rPr>
      </w:pPr>
      <w:r>
        <w:rPr>
          <w:sz w:val="24"/>
          <w:szCs w:val="24"/>
        </w:rPr>
        <w:t>10.7. Комитет не вправе требовать от Заявителя</w:t>
      </w:r>
      <w:r>
        <w:rPr>
          <w:sz w:val="24"/>
          <w:szCs w:val="24"/>
        </w:rPr>
        <w:t xml:space="preserve"> (Представителя заявителя)</w:t>
      </w:r>
      <w:r>
        <w:rPr>
          <w:sz w:val="24"/>
          <w:szCs w:val="24"/>
        </w:rPr>
        <w:t>:</w:t>
      </w:r>
    </w:p>
    <w:p w:rsidR="00727A38" w:rsidRDefault="00727A38" w:rsidP="00727A38">
      <w:pPr>
        <w:pStyle w:val="113"/>
        <w:ind w:firstLine="567"/>
        <w:rPr>
          <w:sz w:val="24"/>
          <w:szCs w:val="24"/>
        </w:rPr>
      </w:pPr>
      <w:r>
        <w:rPr>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727A38" w:rsidRDefault="00727A38" w:rsidP="00727A38">
      <w:pPr>
        <w:pStyle w:val="113"/>
        <w:ind w:firstLine="567"/>
        <w:rPr>
          <w:sz w:val="24"/>
          <w:szCs w:val="24"/>
        </w:rPr>
      </w:pPr>
      <w:r>
        <w:rPr>
          <w:sz w:val="24"/>
          <w:szCs w:val="24"/>
        </w:rPr>
        <w:t>10.7.2.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7A38" w:rsidRDefault="00727A38" w:rsidP="00727A38">
      <w:pPr>
        <w:pStyle w:val="113"/>
        <w:ind w:firstLine="567"/>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7A38" w:rsidRDefault="00727A38" w:rsidP="00727A38">
      <w:pPr>
        <w:pStyle w:val="113"/>
        <w:ind w:firstLine="567"/>
        <w:rPr>
          <w:sz w:val="24"/>
          <w:szCs w:val="24"/>
        </w:rPr>
      </w:pPr>
      <w:r>
        <w:rPr>
          <w:sz w:val="24"/>
          <w:szCs w:val="24"/>
        </w:rPr>
        <w:t>б) наличие ошибок в заявление о предоставлении Муниципальной услуги и документах, поданных заявителем</w:t>
      </w:r>
      <w:r>
        <w:rPr>
          <w:sz w:val="24"/>
          <w:szCs w:val="24"/>
        </w:rPr>
        <w:t xml:space="preserve"> (Представителем заявителя)</w:t>
      </w:r>
      <w:r>
        <w:rPr>
          <w:sz w:val="24"/>
          <w:szCs w:val="24"/>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7A38" w:rsidRDefault="00727A38" w:rsidP="00727A38">
      <w:pPr>
        <w:pStyle w:val="113"/>
        <w:ind w:firstLine="567"/>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7A38" w:rsidRPr="006C06F1" w:rsidRDefault="00727A38" w:rsidP="00727A38">
      <w:pPr>
        <w:pStyle w:val="113"/>
        <w:ind w:firstLine="567"/>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Pr>
          <w:sz w:val="24"/>
          <w:szCs w:val="24"/>
        </w:rPr>
        <w:t xml:space="preserve"> (Представитель заявителя</w:t>
      </w:r>
      <w:proofErr w:type="gramEnd"/>
      <w:r>
        <w:rPr>
          <w:sz w:val="24"/>
          <w:szCs w:val="24"/>
        </w:rPr>
        <w:t>)</w:t>
      </w:r>
      <w:r>
        <w:rPr>
          <w:sz w:val="24"/>
          <w:szCs w:val="24"/>
        </w:rPr>
        <w:t>, а также приносятся извинения за доставленные неудобства;</w:t>
      </w:r>
    </w:p>
    <w:p w:rsidR="0099343B" w:rsidRPr="006C06F1" w:rsidRDefault="0099343B" w:rsidP="006C06F1">
      <w:pPr>
        <w:pStyle w:val="113"/>
        <w:ind w:firstLine="567"/>
        <w:rPr>
          <w:sz w:val="24"/>
          <w:szCs w:val="24"/>
        </w:rPr>
      </w:pPr>
      <w:bookmarkStart w:id="19" w:name="_Toc487208780"/>
    </w:p>
    <w:p w:rsidR="00563424" w:rsidRPr="002635C9" w:rsidRDefault="00563424" w:rsidP="002635C9">
      <w:pPr>
        <w:pStyle w:val="113"/>
        <w:ind w:firstLine="567"/>
        <w:jc w:val="center"/>
        <w:rPr>
          <w:b/>
          <w:i/>
          <w:sz w:val="24"/>
          <w:szCs w:val="24"/>
        </w:rPr>
      </w:pPr>
      <w:r w:rsidRPr="002635C9">
        <w:rPr>
          <w:b/>
          <w:i/>
          <w:sz w:val="24"/>
          <w:szCs w:val="24"/>
        </w:rPr>
        <w:t>11. Исчерпывающий перечень документов, необходимых для предоставления</w:t>
      </w:r>
      <w:bookmarkEnd w:id="19"/>
    </w:p>
    <w:p w:rsidR="00563424" w:rsidRPr="002635C9" w:rsidRDefault="00563424" w:rsidP="002635C9">
      <w:pPr>
        <w:pStyle w:val="113"/>
        <w:ind w:firstLine="567"/>
        <w:jc w:val="center"/>
        <w:rPr>
          <w:b/>
          <w:i/>
          <w:sz w:val="24"/>
          <w:szCs w:val="24"/>
        </w:rPr>
      </w:pPr>
      <w:bookmarkStart w:id="20" w:name="_Toc487208781"/>
      <w:r w:rsidRPr="002635C9">
        <w:rPr>
          <w:b/>
          <w:i/>
          <w:sz w:val="24"/>
          <w:szCs w:val="24"/>
        </w:rPr>
        <w:t>Муниципальной услуги, которые находятся в распоряжении Органов власти,</w:t>
      </w:r>
      <w:bookmarkEnd w:id="20"/>
    </w:p>
    <w:p w:rsidR="00563424" w:rsidRPr="002635C9" w:rsidRDefault="00563424" w:rsidP="002635C9">
      <w:pPr>
        <w:pStyle w:val="113"/>
        <w:ind w:firstLine="567"/>
        <w:jc w:val="center"/>
        <w:rPr>
          <w:b/>
          <w:i/>
          <w:sz w:val="24"/>
          <w:szCs w:val="24"/>
        </w:rPr>
      </w:pPr>
      <w:bookmarkStart w:id="21" w:name="_Toc479768312"/>
      <w:bookmarkStart w:id="22" w:name="_Toc487208782"/>
      <w:r w:rsidRPr="002635C9">
        <w:rPr>
          <w:b/>
          <w:i/>
          <w:sz w:val="24"/>
          <w:szCs w:val="24"/>
        </w:rPr>
        <w:t>Органов местного самоуправления или Организаций</w:t>
      </w:r>
      <w:bookmarkEnd w:id="21"/>
      <w:bookmarkEnd w:id="22"/>
    </w:p>
    <w:p w:rsidR="00563424" w:rsidRPr="00563424" w:rsidRDefault="00563424" w:rsidP="006C06F1">
      <w:pPr>
        <w:pStyle w:val="113"/>
        <w:ind w:firstLine="567"/>
        <w:rPr>
          <w:sz w:val="24"/>
          <w:szCs w:val="24"/>
        </w:rPr>
      </w:pPr>
    </w:p>
    <w:p w:rsidR="00563424" w:rsidRPr="00563424" w:rsidRDefault="00563424" w:rsidP="006C06F1">
      <w:pPr>
        <w:pStyle w:val="113"/>
        <w:ind w:firstLine="567"/>
        <w:rPr>
          <w:sz w:val="24"/>
          <w:szCs w:val="24"/>
        </w:rPr>
      </w:pPr>
      <w:bookmarkStart w:id="23" w:name="Par47"/>
      <w:bookmarkEnd w:id="23"/>
      <w:r w:rsidRPr="00563424">
        <w:rPr>
          <w:sz w:val="24"/>
          <w:szCs w:val="24"/>
        </w:rPr>
        <w:t>11.1. 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rsidR="00563424" w:rsidRPr="00563424"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24" w:name="__RefHeading__30_1753854774"/>
      <w:bookmarkStart w:id="25" w:name="_Toc487208783"/>
      <w:bookmarkEnd w:id="24"/>
      <w:r w:rsidRPr="002635C9">
        <w:rPr>
          <w:b/>
          <w:i/>
          <w:sz w:val="24"/>
          <w:szCs w:val="24"/>
        </w:rPr>
        <w:t>12. Исчерпывающий перечень оснований для отказа в приёме и регистрации документов, необходимых для предоставления Муниципальной услуги</w:t>
      </w:r>
      <w:bookmarkEnd w:id="25"/>
    </w:p>
    <w:p w:rsidR="00563424" w:rsidRPr="006C06F1" w:rsidRDefault="00563424" w:rsidP="006C06F1">
      <w:pPr>
        <w:pStyle w:val="113"/>
        <w:ind w:firstLine="567"/>
        <w:rPr>
          <w:sz w:val="24"/>
          <w:szCs w:val="24"/>
        </w:rPr>
      </w:pPr>
    </w:p>
    <w:p w:rsidR="00563424" w:rsidRPr="006C06F1" w:rsidRDefault="00563424" w:rsidP="0099343B">
      <w:pPr>
        <w:pStyle w:val="113"/>
        <w:ind w:firstLine="567"/>
        <w:rPr>
          <w:sz w:val="24"/>
          <w:szCs w:val="24"/>
        </w:rPr>
      </w:pPr>
      <w:r w:rsidRPr="006C06F1">
        <w:rPr>
          <w:sz w:val="24"/>
          <w:szCs w:val="24"/>
        </w:rPr>
        <w:lastRenderedPageBreak/>
        <w:t>12.1. Основаниями для отказа в приёме и регистрации документов, необходимых для предоставления Муниципальной услуги, являются:</w:t>
      </w:r>
    </w:p>
    <w:p w:rsidR="00563424" w:rsidRPr="006C06F1" w:rsidRDefault="00563424" w:rsidP="0099343B">
      <w:pPr>
        <w:pStyle w:val="113"/>
        <w:ind w:firstLine="567"/>
        <w:rPr>
          <w:sz w:val="24"/>
          <w:szCs w:val="24"/>
        </w:rPr>
      </w:pPr>
      <w:r w:rsidRPr="006C06F1">
        <w:rPr>
          <w:sz w:val="24"/>
          <w:szCs w:val="24"/>
        </w:rPr>
        <w:t>12.1.1. Обращение за предоставлением Муниципальной услуги, не предоставляемой Комитетом.</w:t>
      </w:r>
    </w:p>
    <w:p w:rsidR="00563424" w:rsidRPr="006C06F1" w:rsidRDefault="00563424" w:rsidP="0099343B">
      <w:pPr>
        <w:pStyle w:val="113"/>
        <w:ind w:firstLine="567"/>
        <w:rPr>
          <w:sz w:val="24"/>
          <w:szCs w:val="24"/>
        </w:rPr>
      </w:pPr>
      <w:r w:rsidRPr="006C06F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63424" w:rsidRPr="006C06F1" w:rsidRDefault="00563424" w:rsidP="0099343B">
      <w:pPr>
        <w:pStyle w:val="113"/>
        <w:ind w:firstLine="567"/>
        <w:rPr>
          <w:sz w:val="24"/>
          <w:szCs w:val="24"/>
        </w:rPr>
      </w:pPr>
      <w:r w:rsidRPr="006C06F1">
        <w:rPr>
          <w:sz w:val="24"/>
          <w:szCs w:val="24"/>
        </w:rPr>
        <w:t>12.1.3. Документы содержат подчистки и исправления текста.</w:t>
      </w:r>
    </w:p>
    <w:p w:rsidR="00563424" w:rsidRPr="006C06F1" w:rsidRDefault="00563424" w:rsidP="0099343B">
      <w:pPr>
        <w:pStyle w:val="113"/>
        <w:ind w:firstLine="567"/>
        <w:rPr>
          <w:sz w:val="24"/>
          <w:szCs w:val="24"/>
        </w:rPr>
      </w:pPr>
      <w:r w:rsidRPr="006C06F1">
        <w:rPr>
          <w:sz w:val="24"/>
          <w:szCs w:val="24"/>
        </w:rPr>
        <w:t>12.1.4. Документы имеют исправления, незаверенные в установленном законодательством порядке.</w:t>
      </w:r>
    </w:p>
    <w:p w:rsidR="00563424" w:rsidRPr="006C06F1" w:rsidRDefault="00563424" w:rsidP="0099343B">
      <w:pPr>
        <w:pStyle w:val="113"/>
        <w:ind w:firstLine="567"/>
        <w:rPr>
          <w:sz w:val="24"/>
          <w:szCs w:val="24"/>
        </w:rPr>
      </w:pPr>
      <w:r w:rsidRPr="006C06F1">
        <w:rPr>
          <w:sz w:val="24"/>
          <w:szCs w:val="24"/>
        </w:rPr>
        <w:t>12.1.5. Документы содержат повреждения, наличие которых не позволяет однозначно истолковать их содержание.</w:t>
      </w:r>
    </w:p>
    <w:p w:rsidR="00563424" w:rsidRPr="006C06F1" w:rsidRDefault="00563424" w:rsidP="0099343B">
      <w:pPr>
        <w:pStyle w:val="113"/>
        <w:ind w:firstLine="567"/>
        <w:rPr>
          <w:sz w:val="24"/>
          <w:szCs w:val="24"/>
        </w:rPr>
      </w:pPr>
      <w:r w:rsidRPr="006C06F1">
        <w:rPr>
          <w:sz w:val="24"/>
          <w:szCs w:val="24"/>
        </w:rPr>
        <w:t>12.1.6. Документы утратили силу на момент обращения за предоставлением Муниципальной услуги.</w:t>
      </w:r>
    </w:p>
    <w:p w:rsidR="00563424" w:rsidRPr="006C06F1" w:rsidRDefault="00563424" w:rsidP="0099343B">
      <w:pPr>
        <w:pStyle w:val="113"/>
        <w:ind w:firstLine="567"/>
        <w:rPr>
          <w:sz w:val="24"/>
          <w:szCs w:val="24"/>
        </w:rPr>
      </w:pPr>
      <w:r w:rsidRPr="006C06F1">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63424" w:rsidRPr="006C06F1" w:rsidRDefault="00563424" w:rsidP="0099343B">
      <w:pPr>
        <w:pStyle w:val="113"/>
        <w:ind w:firstLine="567"/>
        <w:rPr>
          <w:sz w:val="24"/>
          <w:szCs w:val="24"/>
        </w:rPr>
      </w:pPr>
      <w:r w:rsidRPr="006C06F1">
        <w:rPr>
          <w:sz w:val="24"/>
          <w:szCs w:val="24"/>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563424" w:rsidRPr="006C06F1" w:rsidRDefault="00563424" w:rsidP="006C06F1">
      <w:pPr>
        <w:pStyle w:val="113"/>
        <w:ind w:firstLine="567"/>
        <w:rPr>
          <w:sz w:val="24"/>
          <w:szCs w:val="24"/>
        </w:rPr>
      </w:pPr>
      <w:r w:rsidRPr="006C06F1">
        <w:rPr>
          <w:sz w:val="24"/>
          <w:szCs w:val="24"/>
        </w:rPr>
        <w:t>12.1.9. Представлен неполный комплект документов в соответствии с пунктом 10 настоящего Административного регламента.</w:t>
      </w:r>
    </w:p>
    <w:p w:rsidR="00563424" w:rsidRPr="006C06F1" w:rsidRDefault="00563424" w:rsidP="006C06F1">
      <w:pPr>
        <w:pStyle w:val="113"/>
        <w:ind w:firstLine="567"/>
        <w:rPr>
          <w:sz w:val="24"/>
          <w:szCs w:val="24"/>
        </w:rPr>
      </w:pPr>
      <w:r w:rsidRPr="006C06F1">
        <w:rPr>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563424" w:rsidRPr="006C06F1" w:rsidRDefault="00563424" w:rsidP="0099343B">
      <w:pPr>
        <w:pStyle w:val="113"/>
        <w:ind w:firstLine="567"/>
        <w:rPr>
          <w:sz w:val="24"/>
          <w:szCs w:val="24"/>
        </w:rPr>
      </w:pPr>
      <w:r w:rsidRPr="006C06F1">
        <w:rPr>
          <w:sz w:val="24"/>
          <w:szCs w:val="24"/>
        </w:rPr>
        <w:t>12.1.11. Представление некачественных или недостоверных электронных образов документов, не позволяющих в полном объёме прочитать текст документа и/или распознать реквизиты документа.</w:t>
      </w:r>
    </w:p>
    <w:p w:rsidR="00563424" w:rsidRPr="006C06F1" w:rsidRDefault="00563424" w:rsidP="0099343B">
      <w:pPr>
        <w:pStyle w:val="113"/>
        <w:ind w:firstLine="567"/>
        <w:rPr>
          <w:sz w:val="24"/>
          <w:szCs w:val="24"/>
        </w:rPr>
      </w:pPr>
      <w:r w:rsidRPr="006C06F1">
        <w:rPr>
          <w:sz w:val="24"/>
          <w:szCs w:val="24"/>
        </w:rPr>
        <w:t>12.2. Решение об отказе в приёме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Комитета и направляется в личный кабинет Заявителя (Представителя заявителя) на РПГУ не позднее первого рабочего дня, следующего за днём подачи Заявления.</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26" w:name="_Toc487208784"/>
      <w:r w:rsidRPr="002635C9">
        <w:rPr>
          <w:b/>
          <w:i/>
          <w:sz w:val="24"/>
          <w:szCs w:val="24"/>
        </w:rPr>
        <w:t>13. Исчерпывающий перечень оснований для отказа в предоставлении Муниципальной услуги</w:t>
      </w:r>
      <w:bookmarkEnd w:id="26"/>
    </w:p>
    <w:p w:rsidR="00563424" w:rsidRPr="006C06F1" w:rsidRDefault="00563424" w:rsidP="006C06F1">
      <w:pPr>
        <w:pStyle w:val="113"/>
        <w:ind w:firstLine="567"/>
        <w:rPr>
          <w:sz w:val="24"/>
          <w:szCs w:val="24"/>
        </w:rPr>
      </w:pPr>
    </w:p>
    <w:p w:rsidR="00563424" w:rsidRPr="006C06F1" w:rsidRDefault="00563424" w:rsidP="006C06F1">
      <w:pPr>
        <w:pStyle w:val="113"/>
        <w:ind w:firstLine="567"/>
        <w:rPr>
          <w:sz w:val="24"/>
          <w:szCs w:val="24"/>
        </w:rPr>
      </w:pPr>
      <w:r w:rsidRPr="006C06F1">
        <w:rPr>
          <w:sz w:val="24"/>
          <w:szCs w:val="24"/>
        </w:rPr>
        <w:t>13.1. Основания для отказа в предоставлении Муниципальной услуги отсутствуют.</w:t>
      </w:r>
    </w:p>
    <w:p w:rsidR="00563424" w:rsidRPr="00563424"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27" w:name="_Toc487208785"/>
      <w:r w:rsidRPr="002635C9">
        <w:rPr>
          <w:b/>
          <w:i/>
          <w:sz w:val="24"/>
          <w:szCs w:val="24"/>
        </w:rPr>
        <w:t>14. Отзыв Заявления на предоставление Муниципальной услуги</w:t>
      </w:r>
      <w:bookmarkEnd w:id="27"/>
    </w:p>
    <w:p w:rsidR="00563424" w:rsidRPr="006C06F1" w:rsidRDefault="00563424" w:rsidP="006C06F1">
      <w:pPr>
        <w:pStyle w:val="113"/>
        <w:ind w:firstLine="567"/>
        <w:rPr>
          <w:sz w:val="24"/>
          <w:szCs w:val="24"/>
        </w:rPr>
      </w:pPr>
    </w:p>
    <w:p w:rsidR="00563424" w:rsidRPr="006C06F1" w:rsidRDefault="00563424" w:rsidP="006C06F1">
      <w:pPr>
        <w:pStyle w:val="113"/>
        <w:ind w:firstLine="567"/>
        <w:rPr>
          <w:sz w:val="24"/>
          <w:szCs w:val="24"/>
        </w:rPr>
      </w:pPr>
      <w:r w:rsidRPr="006C06F1">
        <w:rPr>
          <w:sz w:val="24"/>
          <w:szCs w:val="24"/>
        </w:rPr>
        <w:t>14.1. Отзыв Заявления на предоставление Муниципальной услуги не предусмотрен.</w:t>
      </w:r>
    </w:p>
    <w:p w:rsidR="00563424" w:rsidRPr="00563424"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28" w:name="__RefHeading__32_1753854774"/>
      <w:bookmarkStart w:id="29" w:name="_Toc487208786"/>
      <w:bookmarkEnd w:id="28"/>
      <w:r w:rsidRPr="002635C9">
        <w:rPr>
          <w:b/>
          <w:i/>
          <w:sz w:val="24"/>
          <w:szCs w:val="24"/>
        </w:rPr>
        <w:t>15. Порядок, размер и основания взимания государственной пошлины или иной платы, взимаемой за предоставление Муниципальной услуги</w:t>
      </w:r>
      <w:bookmarkEnd w:id="29"/>
    </w:p>
    <w:p w:rsidR="00563424" w:rsidRPr="006C06F1" w:rsidRDefault="00563424" w:rsidP="006C06F1">
      <w:pPr>
        <w:pStyle w:val="113"/>
        <w:ind w:firstLine="567"/>
        <w:rPr>
          <w:sz w:val="24"/>
          <w:szCs w:val="24"/>
        </w:rPr>
      </w:pPr>
      <w:r w:rsidRPr="006C06F1">
        <w:rPr>
          <w:sz w:val="24"/>
          <w:szCs w:val="24"/>
        </w:rPr>
        <w:lastRenderedPageBreak/>
        <w:t>15.1. Муниципальная услуга предоставляется бесплатно.</w:t>
      </w:r>
    </w:p>
    <w:p w:rsidR="002635C9" w:rsidRDefault="002635C9" w:rsidP="002635C9">
      <w:pPr>
        <w:pStyle w:val="113"/>
        <w:ind w:firstLine="567"/>
        <w:jc w:val="center"/>
        <w:rPr>
          <w:b/>
          <w:i/>
          <w:sz w:val="24"/>
          <w:szCs w:val="24"/>
        </w:rPr>
      </w:pPr>
      <w:bookmarkStart w:id="30" w:name="__RefHeading__34_1753854774"/>
      <w:bookmarkStart w:id="31" w:name="_Toc487208787"/>
      <w:bookmarkEnd w:id="30"/>
    </w:p>
    <w:p w:rsidR="00563424" w:rsidRPr="002635C9" w:rsidRDefault="00563424" w:rsidP="002635C9">
      <w:pPr>
        <w:pStyle w:val="113"/>
        <w:ind w:firstLine="567"/>
        <w:jc w:val="center"/>
        <w:rPr>
          <w:b/>
          <w:i/>
          <w:sz w:val="24"/>
          <w:szCs w:val="24"/>
        </w:rPr>
      </w:pPr>
      <w:r w:rsidRPr="002635C9">
        <w:rPr>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31"/>
    </w:p>
    <w:p w:rsidR="00563424" w:rsidRPr="006C06F1" w:rsidRDefault="00563424" w:rsidP="006C06F1">
      <w:pPr>
        <w:pStyle w:val="113"/>
        <w:ind w:firstLine="567"/>
        <w:rPr>
          <w:sz w:val="24"/>
          <w:szCs w:val="24"/>
        </w:rPr>
      </w:pPr>
      <w:r w:rsidRPr="006C06F1">
        <w:rPr>
          <w:sz w:val="24"/>
          <w:szCs w:val="24"/>
        </w:rPr>
        <w:t>16.1. Услуги, необходимые и обязательные для предоставления Муниципальной услуги, отсутствуют.</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32" w:name="_Toc487208788"/>
      <w:r w:rsidRPr="002635C9">
        <w:rPr>
          <w:b/>
          <w:i/>
          <w:sz w:val="24"/>
          <w:szCs w:val="24"/>
        </w:rPr>
        <w:t>17. Способы предоставления Заявителем документов, необходимых для получения Муниципальной услуги</w:t>
      </w:r>
      <w:bookmarkEnd w:id="32"/>
    </w:p>
    <w:p w:rsidR="00563424" w:rsidRPr="006C06F1" w:rsidRDefault="00563424" w:rsidP="006C06F1">
      <w:pPr>
        <w:pStyle w:val="113"/>
        <w:ind w:firstLine="567"/>
        <w:rPr>
          <w:sz w:val="24"/>
          <w:szCs w:val="24"/>
        </w:rPr>
      </w:pPr>
    </w:p>
    <w:p w:rsidR="00563424" w:rsidRPr="006C06F1" w:rsidRDefault="00563424" w:rsidP="006C06F1">
      <w:pPr>
        <w:pStyle w:val="113"/>
        <w:ind w:firstLine="567"/>
        <w:rPr>
          <w:sz w:val="24"/>
          <w:szCs w:val="24"/>
        </w:rPr>
      </w:pPr>
      <w:r w:rsidRPr="006C06F1">
        <w:rPr>
          <w:sz w:val="24"/>
          <w:szCs w:val="24"/>
        </w:rPr>
        <w:t>17.1. Обращение Заявителя (Представителя заявителя) посредством РПГУ.</w:t>
      </w:r>
    </w:p>
    <w:p w:rsidR="00563424" w:rsidRPr="006C06F1" w:rsidRDefault="00563424" w:rsidP="006C06F1">
      <w:pPr>
        <w:pStyle w:val="113"/>
        <w:ind w:firstLine="567"/>
        <w:rPr>
          <w:sz w:val="24"/>
          <w:szCs w:val="24"/>
        </w:rPr>
      </w:pPr>
      <w:r w:rsidRPr="006C06F1">
        <w:rPr>
          <w:sz w:val="24"/>
          <w:szCs w:val="24"/>
        </w:rPr>
        <w:t>17.2.1. Для получения Муниципальной услуги Заявитель (Представитель заявителя) авторизуется в Единой системе идентификац</w:t>
      </w:r>
      <w:proofErr w:type="gramStart"/>
      <w:r w:rsidRPr="006C06F1">
        <w:rPr>
          <w:sz w:val="24"/>
          <w:szCs w:val="24"/>
        </w:rPr>
        <w:t>ии и ау</w:t>
      </w:r>
      <w:proofErr w:type="gramEnd"/>
      <w:r w:rsidRPr="006C06F1">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563424" w:rsidRPr="006C06F1" w:rsidRDefault="00563424" w:rsidP="006C06F1">
      <w:pPr>
        <w:pStyle w:val="113"/>
        <w:ind w:firstLine="567"/>
        <w:rPr>
          <w:sz w:val="24"/>
          <w:szCs w:val="24"/>
        </w:rPr>
      </w:pPr>
      <w:r w:rsidRPr="006C06F1">
        <w:rPr>
          <w:sz w:val="24"/>
          <w:szCs w:val="24"/>
        </w:rPr>
        <w:t>В случае обращения Представителя заявителя, неуполномоченного на подписание Заявления, прикрепляется электронный образ Заявления, подписанного Заявителем.</w:t>
      </w:r>
    </w:p>
    <w:p w:rsidR="00563424" w:rsidRPr="006C06F1" w:rsidRDefault="00563424" w:rsidP="006C06F1">
      <w:pPr>
        <w:pStyle w:val="113"/>
        <w:ind w:firstLine="567"/>
        <w:rPr>
          <w:sz w:val="24"/>
          <w:szCs w:val="24"/>
        </w:rPr>
      </w:pPr>
      <w:r w:rsidRPr="006C06F1">
        <w:rPr>
          <w:sz w:val="24"/>
          <w:szCs w:val="24"/>
        </w:rPr>
        <w:t xml:space="preserve">17.2.2. Отправленное Заявление и документы поступают в Модуль оказания услуг ЕИС ОУ. </w:t>
      </w:r>
    </w:p>
    <w:p w:rsidR="00563424" w:rsidRPr="00563424"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33" w:name="_Toc487208789"/>
      <w:r w:rsidRPr="002635C9">
        <w:rPr>
          <w:b/>
          <w:i/>
          <w:sz w:val="24"/>
          <w:szCs w:val="24"/>
        </w:rPr>
        <w:t>18. Способы получения Заявителем результатов предоставления Муниципальной услуги</w:t>
      </w:r>
      <w:bookmarkEnd w:id="33"/>
    </w:p>
    <w:p w:rsidR="00563424" w:rsidRPr="006C06F1" w:rsidRDefault="00563424" w:rsidP="006C06F1">
      <w:pPr>
        <w:pStyle w:val="113"/>
        <w:ind w:firstLine="567"/>
        <w:rPr>
          <w:sz w:val="24"/>
          <w:szCs w:val="24"/>
        </w:rPr>
      </w:pPr>
    </w:p>
    <w:p w:rsidR="00563424" w:rsidRPr="006C06F1" w:rsidRDefault="00563424" w:rsidP="006C06F1">
      <w:pPr>
        <w:pStyle w:val="113"/>
        <w:ind w:firstLine="567"/>
        <w:rPr>
          <w:sz w:val="24"/>
          <w:szCs w:val="24"/>
        </w:rPr>
      </w:pPr>
      <w:r w:rsidRPr="006C06F1">
        <w:rPr>
          <w:sz w:val="24"/>
          <w:szCs w:val="24"/>
        </w:rPr>
        <w:t>18.1.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563424" w:rsidRPr="006C06F1" w:rsidRDefault="00563424" w:rsidP="006C06F1">
      <w:pPr>
        <w:pStyle w:val="113"/>
        <w:ind w:firstLine="567"/>
        <w:rPr>
          <w:sz w:val="24"/>
          <w:szCs w:val="24"/>
        </w:rPr>
      </w:pPr>
      <w:r w:rsidRPr="006C06F1">
        <w:rPr>
          <w:sz w:val="24"/>
          <w:szCs w:val="24"/>
        </w:rPr>
        <w:t>18.1.1. Через личный кабинет на РПГУ.</w:t>
      </w:r>
    </w:p>
    <w:p w:rsidR="00563424" w:rsidRPr="006C06F1" w:rsidRDefault="00563424" w:rsidP="006C06F1">
      <w:pPr>
        <w:pStyle w:val="113"/>
        <w:ind w:firstLine="567"/>
        <w:rPr>
          <w:sz w:val="24"/>
          <w:szCs w:val="24"/>
        </w:rPr>
      </w:pPr>
      <w:r w:rsidRPr="006C06F1">
        <w:rPr>
          <w:sz w:val="24"/>
          <w:szCs w:val="24"/>
        </w:rPr>
        <w:t>18.1.2. По электронной почте.</w:t>
      </w:r>
    </w:p>
    <w:p w:rsidR="00563424" w:rsidRPr="006C06F1" w:rsidRDefault="00563424" w:rsidP="006C06F1">
      <w:pPr>
        <w:pStyle w:val="113"/>
        <w:ind w:firstLine="567"/>
        <w:rPr>
          <w:sz w:val="24"/>
          <w:szCs w:val="24"/>
        </w:rPr>
      </w:pPr>
      <w:r w:rsidRPr="006C06F1">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563424" w:rsidRPr="006C06F1" w:rsidRDefault="00563424" w:rsidP="006C06F1">
      <w:pPr>
        <w:pStyle w:val="113"/>
        <w:ind w:firstLine="567"/>
        <w:rPr>
          <w:sz w:val="24"/>
          <w:szCs w:val="24"/>
        </w:rPr>
      </w:pPr>
      <w:r w:rsidRPr="006C06F1">
        <w:rPr>
          <w:sz w:val="24"/>
          <w:szCs w:val="24"/>
        </w:rPr>
        <w:t>18.2. Результат предоставления Муниципальной услуги направляется Заявителю (Представителю заявителя) в личный кабинет на РПГУ в виде электронного документа.</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34" w:name="_Toc487208790"/>
      <w:r w:rsidRPr="002635C9">
        <w:rPr>
          <w:b/>
          <w:i/>
          <w:sz w:val="24"/>
          <w:szCs w:val="24"/>
        </w:rPr>
        <w:t>19. Максимальный срок ожидания в очереди</w:t>
      </w:r>
      <w:bookmarkEnd w:id="34"/>
    </w:p>
    <w:p w:rsidR="00563424" w:rsidRPr="006C06F1" w:rsidRDefault="00563424" w:rsidP="006C06F1">
      <w:pPr>
        <w:pStyle w:val="113"/>
        <w:ind w:firstLine="567"/>
        <w:rPr>
          <w:sz w:val="24"/>
          <w:szCs w:val="24"/>
        </w:rPr>
      </w:pPr>
    </w:p>
    <w:p w:rsidR="00563424" w:rsidRPr="006C06F1" w:rsidRDefault="00563424" w:rsidP="009F6CE7">
      <w:pPr>
        <w:pStyle w:val="113"/>
        <w:ind w:firstLine="567"/>
        <w:rPr>
          <w:sz w:val="24"/>
          <w:szCs w:val="24"/>
        </w:rPr>
      </w:pPr>
      <w:r w:rsidRPr="006C06F1">
        <w:rPr>
          <w:sz w:val="24"/>
          <w:szCs w:val="24"/>
        </w:rPr>
        <w:t>19.1. Личное обращение за предоставлением Муниципальной услуги при подаче Заявления и получении результата предоставления Муниципальной услуги не предусмотрено.</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35" w:name="_Toc487208791"/>
      <w:r w:rsidRPr="002635C9">
        <w:rPr>
          <w:b/>
          <w:i/>
          <w:sz w:val="24"/>
          <w:szCs w:val="24"/>
        </w:rPr>
        <w:t>20. Требования к помещениям, в которых предоставляется Муниципальная услуга</w:t>
      </w:r>
      <w:bookmarkEnd w:id="35"/>
    </w:p>
    <w:p w:rsidR="00563424" w:rsidRPr="002635C9" w:rsidRDefault="00563424" w:rsidP="002635C9">
      <w:pPr>
        <w:pStyle w:val="113"/>
        <w:ind w:firstLine="567"/>
        <w:jc w:val="center"/>
        <w:rPr>
          <w:b/>
          <w:i/>
          <w:sz w:val="24"/>
          <w:szCs w:val="24"/>
        </w:rPr>
      </w:pPr>
    </w:p>
    <w:p w:rsidR="00563424" w:rsidRPr="006C06F1" w:rsidRDefault="00563424" w:rsidP="009F6CE7">
      <w:pPr>
        <w:pStyle w:val="113"/>
        <w:ind w:firstLine="567"/>
        <w:rPr>
          <w:sz w:val="24"/>
          <w:szCs w:val="24"/>
        </w:rPr>
      </w:pPr>
      <w:r w:rsidRPr="006C06F1">
        <w:rPr>
          <w:sz w:val="24"/>
          <w:szCs w:val="24"/>
        </w:rPr>
        <w:t>20.1. Требования к помещениям, в которых предоставляется Муниципальная услуга, приведены в Приложении 10 к настоящему Административному регламенту.</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36" w:name="_Toc487208792"/>
      <w:r w:rsidRPr="002635C9">
        <w:rPr>
          <w:b/>
          <w:i/>
          <w:sz w:val="24"/>
          <w:szCs w:val="24"/>
        </w:rPr>
        <w:t>21. Показатели доступности и качества Муниципальной услуги</w:t>
      </w:r>
      <w:bookmarkEnd w:id="36"/>
    </w:p>
    <w:p w:rsidR="00563424" w:rsidRPr="006C06F1" w:rsidRDefault="00563424" w:rsidP="006C06F1">
      <w:pPr>
        <w:pStyle w:val="113"/>
        <w:ind w:firstLine="567"/>
        <w:rPr>
          <w:sz w:val="24"/>
          <w:szCs w:val="24"/>
        </w:rPr>
      </w:pPr>
    </w:p>
    <w:p w:rsidR="00563424" w:rsidRPr="006C06F1" w:rsidRDefault="00563424" w:rsidP="009F6CE7">
      <w:pPr>
        <w:pStyle w:val="113"/>
        <w:ind w:firstLine="567"/>
        <w:rPr>
          <w:sz w:val="24"/>
          <w:szCs w:val="24"/>
        </w:rPr>
      </w:pPr>
      <w:r w:rsidRPr="006C06F1">
        <w:rPr>
          <w:sz w:val="24"/>
          <w:szCs w:val="24"/>
        </w:rPr>
        <w:t>21.1. Показатели доступности и качества Муниципальной услуги приведены в     Приложении 11 к настоящему Административному регламенту.</w:t>
      </w:r>
    </w:p>
    <w:p w:rsidR="00563424" w:rsidRPr="006C06F1" w:rsidRDefault="00563424" w:rsidP="009F6CE7">
      <w:pPr>
        <w:pStyle w:val="113"/>
        <w:ind w:firstLine="567"/>
        <w:rPr>
          <w:sz w:val="24"/>
          <w:szCs w:val="24"/>
        </w:rPr>
      </w:pPr>
      <w:r w:rsidRPr="006C06F1">
        <w:rPr>
          <w:sz w:val="24"/>
          <w:szCs w:val="24"/>
        </w:rPr>
        <w:t>21.2. Требования к обеспечению доступности Муниципальной услуги для инвалидов приведены в Приложении 12 к настоящему Административному регламенту.</w:t>
      </w:r>
    </w:p>
    <w:p w:rsidR="00563424" w:rsidRPr="00563424"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37" w:name="_Toc487208793"/>
      <w:r w:rsidRPr="002635C9">
        <w:rPr>
          <w:b/>
          <w:i/>
          <w:sz w:val="24"/>
          <w:szCs w:val="24"/>
        </w:rPr>
        <w:t>22. Требования организации предоставления Муниципальной услуги в               электронной форме</w:t>
      </w:r>
      <w:bookmarkEnd w:id="37"/>
    </w:p>
    <w:p w:rsidR="00563424" w:rsidRPr="006C06F1" w:rsidRDefault="00563424" w:rsidP="006C06F1">
      <w:pPr>
        <w:pStyle w:val="113"/>
        <w:ind w:firstLine="567"/>
        <w:rPr>
          <w:sz w:val="24"/>
          <w:szCs w:val="24"/>
        </w:rPr>
      </w:pPr>
    </w:p>
    <w:p w:rsidR="00563424" w:rsidRPr="006C06F1" w:rsidRDefault="00563424" w:rsidP="009F6CE7">
      <w:pPr>
        <w:pStyle w:val="113"/>
        <w:ind w:firstLine="567"/>
        <w:rPr>
          <w:sz w:val="24"/>
          <w:szCs w:val="24"/>
        </w:rPr>
      </w:pPr>
      <w:r w:rsidRPr="006C06F1">
        <w:rPr>
          <w:sz w:val="24"/>
          <w:szCs w:val="24"/>
        </w:rPr>
        <w:t>22.1. В электронной форме документы, указанные в пункте 10 настоящего Административного регламента, подаются посредством РПГУ.</w:t>
      </w:r>
    </w:p>
    <w:p w:rsidR="00563424" w:rsidRPr="006C06F1" w:rsidRDefault="00563424" w:rsidP="009F6CE7">
      <w:pPr>
        <w:pStyle w:val="113"/>
        <w:ind w:firstLine="567"/>
        <w:rPr>
          <w:sz w:val="24"/>
          <w:szCs w:val="24"/>
        </w:rPr>
      </w:pPr>
      <w:r w:rsidRPr="006C06F1">
        <w:rPr>
          <w:sz w:val="24"/>
          <w:szCs w:val="24"/>
        </w:rPr>
        <w:t xml:space="preserve">22.2.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63424" w:rsidRPr="006C06F1" w:rsidRDefault="00563424" w:rsidP="009F6CE7">
      <w:pPr>
        <w:pStyle w:val="113"/>
        <w:ind w:firstLine="567"/>
        <w:rPr>
          <w:sz w:val="24"/>
          <w:szCs w:val="24"/>
        </w:rPr>
      </w:pPr>
      <w:r w:rsidRPr="006C06F1">
        <w:rPr>
          <w:sz w:val="24"/>
          <w:szCs w:val="24"/>
        </w:rPr>
        <w:t xml:space="preserve">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63424" w:rsidRPr="006C06F1" w:rsidRDefault="00563424" w:rsidP="009F6CE7">
      <w:pPr>
        <w:pStyle w:val="113"/>
        <w:ind w:firstLine="567"/>
        <w:rPr>
          <w:sz w:val="24"/>
          <w:szCs w:val="24"/>
        </w:rPr>
      </w:pPr>
      <w:r w:rsidRPr="006C06F1">
        <w:rPr>
          <w:sz w:val="24"/>
          <w:szCs w:val="24"/>
        </w:rPr>
        <w:t>22.4. 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8" w:name="_Toc437973300"/>
      <w:bookmarkStart w:id="39" w:name="_Toc438110042"/>
    </w:p>
    <w:bookmarkEnd w:id="38"/>
    <w:bookmarkEnd w:id="39"/>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sz w:val="24"/>
          <w:szCs w:val="24"/>
        </w:rPr>
      </w:pPr>
      <w:bookmarkStart w:id="40" w:name="__RefHeading__36_1753854774"/>
      <w:bookmarkStart w:id="41" w:name="_Toc487208794"/>
      <w:bookmarkEnd w:id="40"/>
      <w:r w:rsidRPr="002635C9">
        <w:rPr>
          <w:b/>
          <w:sz w:val="24"/>
          <w:szCs w:val="24"/>
        </w:rPr>
        <w:t>III. Состав, последовательность и сроки выполнения административных процедур, требования к порядку их выполнения</w:t>
      </w:r>
      <w:bookmarkEnd w:id="41"/>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42" w:name="__RefHeading__38_1753854774"/>
      <w:bookmarkStart w:id="43" w:name="_Toc487208795"/>
      <w:bookmarkEnd w:id="42"/>
      <w:r w:rsidRPr="002635C9">
        <w:rPr>
          <w:b/>
          <w:i/>
          <w:sz w:val="24"/>
          <w:szCs w:val="24"/>
        </w:rPr>
        <w:t>23. Состав, последовательность и сроки выполнения административных процедур (действий) при предоставлении Муниципальной услуги</w:t>
      </w:r>
      <w:bookmarkEnd w:id="43"/>
    </w:p>
    <w:p w:rsidR="00563424" w:rsidRPr="006C06F1" w:rsidRDefault="00563424" w:rsidP="006C06F1">
      <w:pPr>
        <w:pStyle w:val="113"/>
        <w:ind w:firstLine="567"/>
        <w:rPr>
          <w:sz w:val="24"/>
          <w:szCs w:val="24"/>
        </w:rPr>
      </w:pPr>
    </w:p>
    <w:p w:rsidR="00563424" w:rsidRPr="006C06F1" w:rsidRDefault="00563424" w:rsidP="009F6CE7">
      <w:pPr>
        <w:pStyle w:val="113"/>
        <w:ind w:firstLine="567"/>
        <w:rPr>
          <w:sz w:val="24"/>
          <w:szCs w:val="24"/>
        </w:rPr>
      </w:pPr>
      <w:r w:rsidRPr="006C06F1">
        <w:rPr>
          <w:sz w:val="24"/>
          <w:szCs w:val="24"/>
        </w:rPr>
        <w:t>23.1. Перечень административных процедур при предоставлении Муниципальной услуги:</w:t>
      </w:r>
    </w:p>
    <w:p w:rsidR="00563424" w:rsidRPr="006C06F1" w:rsidRDefault="00563424" w:rsidP="006C06F1">
      <w:pPr>
        <w:pStyle w:val="113"/>
        <w:ind w:firstLine="567"/>
        <w:rPr>
          <w:sz w:val="24"/>
          <w:szCs w:val="24"/>
        </w:rPr>
      </w:pPr>
      <w:r w:rsidRPr="006C06F1">
        <w:rPr>
          <w:sz w:val="24"/>
          <w:szCs w:val="24"/>
        </w:rPr>
        <w:t>1)   приём Заявления и документов;</w:t>
      </w:r>
    </w:p>
    <w:p w:rsidR="00563424" w:rsidRPr="006C06F1" w:rsidRDefault="00563424" w:rsidP="006C06F1">
      <w:pPr>
        <w:pStyle w:val="113"/>
        <w:ind w:firstLine="567"/>
        <w:rPr>
          <w:sz w:val="24"/>
          <w:szCs w:val="24"/>
        </w:rPr>
      </w:pPr>
      <w:r w:rsidRPr="006C06F1">
        <w:rPr>
          <w:sz w:val="24"/>
          <w:szCs w:val="24"/>
        </w:rPr>
        <w:t xml:space="preserve">2)   обработка и предварительное рассмотрение документов; </w:t>
      </w:r>
    </w:p>
    <w:p w:rsidR="00563424" w:rsidRPr="006C06F1" w:rsidRDefault="00563424" w:rsidP="006C06F1">
      <w:pPr>
        <w:pStyle w:val="113"/>
        <w:ind w:firstLine="567"/>
        <w:rPr>
          <w:sz w:val="24"/>
          <w:szCs w:val="24"/>
        </w:rPr>
      </w:pPr>
      <w:r w:rsidRPr="006C06F1">
        <w:rPr>
          <w:sz w:val="24"/>
          <w:szCs w:val="24"/>
        </w:rPr>
        <w:t>3)   принятие решения;</w:t>
      </w:r>
    </w:p>
    <w:p w:rsidR="00563424" w:rsidRPr="006C06F1" w:rsidRDefault="00563424" w:rsidP="006C06F1">
      <w:pPr>
        <w:pStyle w:val="113"/>
        <w:ind w:firstLine="567"/>
        <w:rPr>
          <w:sz w:val="24"/>
          <w:szCs w:val="24"/>
        </w:rPr>
      </w:pPr>
      <w:r w:rsidRPr="006C06F1">
        <w:rPr>
          <w:sz w:val="24"/>
          <w:szCs w:val="24"/>
        </w:rPr>
        <w:t>4)   направление результата.</w:t>
      </w:r>
    </w:p>
    <w:p w:rsidR="00563424" w:rsidRPr="006C06F1" w:rsidRDefault="00563424" w:rsidP="009F6CE7">
      <w:pPr>
        <w:pStyle w:val="113"/>
        <w:ind w:firstLine="567"/>
        <w:rPr>
          <w:sz w:val="24"/>
          <w:szCs w:val="24"/>
        </w:rPr>
      </w:pPr>
      <w:r w:rsidRPr="006C06F1">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563424" w:rsidRPr="006C06F1" w:rsidRDefault="00563424" w:rsidP="009F6CE7">
      <w:pPr>
        <w:pStyle w:val="113"/>
        <w:ind w:firstLine="567"/>
        <w:rPr>
          <w:sz w:val="24"/>
          <w:szCs w:val="24"/>
        </w:rPr>
      </w:pPr>
      <w:r w:rsidRPr="006C06F1">
        <w:rPr>
          <w:sz w:val="24"/>
          <w:szCs w:val="24"/>
        </w:rPr>
        <w:t xml:space="preserve">23.3. Блок-схема предоставления Муниципальной услуги приведена в Приложении 14 к настоящему Административному регламенту. </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sz w:val="24"/>
          <w:szCs w:val="24"/>
        </w:rPr>
      </w:pPr>
      <w:bookmarkStart w:id="44" w:name="_Toc487208796"/>
      <w:r w:rsidRPr="002635C9">
        <w:rPr>
          <w:b/>
          <w:sz w:val="24"/>
          <w:szCs w:val="24"/>
        </w:rPr>
        <w:t xml:space="preserve">IV. Порядок и формы </w:t>
      </w:r>
      <w:proofErr w:type="gramStart"/>
      <w:r w:rsidRPr="002635C9">
        <w:rPr>
          <w:b/>
          <w:sz w:val="24"/>
          <w:szCs w:val="24"/>
        </w:rPr>
        <w:t>контроля за</w:t>
      </w:r>
      <w:proofErr w:type="gramEnd"/>
      <w:r w:rsidRPr="002635C9">
        <w:rPr>
          <w:b/>
          <w:sz w:val="24"/>
          <w:szCs w:val="24"/>
        </w:rPr>
        <w:t xml:space="preserve"> исполнением Административного регламента</w:t>
      </w:r>
      <w:bookmarkEnd w:id="44"/>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45" w:name="_Toc487208797"/>
      <w:r w:rsidRPr="002635C9">
        <w:rPr>
          <w:b/>
          <w:i/>
          <w:sz w:val="24"/>
          <w:szCs w:val="24"/>
        </w:rPr>
        <w:lastRenderedPageBreak/>
        <w:t xml:space="preserve">24. </w:t>
      </w:r>
      <w:bookmarkStart w:id="46" w:name="_Toc438376252"/>
      <w:bookmarkStart w:id="47" w:name="_Toc438727101"/>
      <w:bookmarkStart w:id="48" w:name="_Toc468470748"/>
      <w:bookmarkStart w:id="49" w:name="_Toc473648661"/>
      <w:bookmarkStart w:id="50" w:name="_Toc475799214"/>
      <w:r w:rsidRPr="002635C9">
        <w:rPr>
          <w:b/>
          <w:i/>
          <w:sz w:val="24"/>
          <w:szCs w:val="24"/>
        </w:rPr>
        <w:t xml:space="preserve">Порядок осуществления </w:t>
      </w:r>
      <w:proofErr w:type="gramStart"/>
      <w:r w:rsidRPr="002635C9">
        <w:rPr>
          <w:b/>
          <w:i/>
          <w:sz w:val="24"/>
          <w:szCs w:val="24"/>
        </w:rPr>
        <w:t>контроля за</w:t>
      </w:r>
      <w:proofErr w:type="gramEnd"/>
      <w:r w:rsidRPr="002635C9">
        <w:rPr>
          <w:b/>
          <w:i/>
          <w:sz w:val="24"/>
          <w:szCs w:val="24"/>
        </w:rPr>
        <w:t xml:space="preserve"> соблюдением и исполнением должностными лицами, муниципальными служащими и специалистами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5"/>
      <w:bookmarkEnd w:id="46"/>
      <w:bookmarkEnd w:id="47"/>
      <w:bookmarkEnd w:id="48"/>
      <w:bookmarkEnd w:id="49"/>
      <w:bookmarkEnd w:id="50"/>
    </w:p>
    <w:p w:rsidR="00563424" w:rsidRPr="006C06F1" w:rsidRDefault="00563424" w:rsidP="006C06F1">
      <w:pPr>
        <w:pStyle w:val="113"/>
        <w:ind w:firstLine="567"/>
        <w:rPr>
          <w:sz w:val="24"/>
          <w:szCs w:val="24"/>
        </w:rPr>
      </w:pPr>
    </w:p>
    <w:p w:rsidR="00563424" w:rsidRPr="006C06F1" w:rsidRDefault="00563424" w:rsidP="009F6CE7">
      <w:pPr>
        <w:pStyle w:val="113"/>
        <w:ind w:firstLine="567"/>
        <w:rPr>
          <w:sz w:val="24"/>
          <w:szCs w:val="24"/>
        </w:rPr>
      </w:pPr>
      <w:bookmarkStart w:id="51" w:name="__RefHeading__40_1753854774"/>
      <w:bookmarkEnd w:id="51"/>
      <w:r w:rsidRPr="006C06F1">
        <w:rPr>
          <w:sz w:val="24"/>
          <w:szCs w:val="24"/>
        </w:rPr>
        <w:t xml:space="preserve">24.1. </w:t>
      </w:r>
      <w:proofErr w:type="gramStart"/>
      <w:r w:rsidRPr="006C06F1">
        <w:rPr>
          <w:sz w:val="24"/>
          <w:szCs w:val="24"/>
        </w:rPr>
        <w:t>Контроль за</w:t>
      </w:r>
      <w:proofErr w:type="gramEnd"/>
      <w:r w:rsidRPr="006C06F1">
        <w:rPr>
          <w:sz w:val="24"/>
          <w:szCs w:val="24"/>
        </w:rPr>
        <w:t xml:space="preserve"> соблюдением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563424" w:rsidRPr="006C06F1" w:rsidRDefault="009F6CE7" w:rsidP="006C06F1">
      <w:pPr>
        <w:pStyle w:val="113"/>
        <w:ind w:firstLine="567"/>
        <w:rPr>
          <w:sz w:val="24"/>
          <w:szCs w:val="24"/>
        </w:rPr>
      </w:pPr>
      <w:r w:rsidRPr="006C06F1">
        <w:rPr>
          <w:sz w:val="24"/>
          <w:szCs w:val="24"/>
        </w:rPr>
        <w:t xml:space="preserve">1) </w:t>
      </w:r>
      <w:r w:rsidR="00563424" w:rsidRPr="006C06F1">
        <w:rPr>
          <w:sz w:val="24"/>
          <w:szCs w:val="24"/>
        </w:rPr>
        <w:t xml:space="preserve">текущего </w:t>
      </w:r>
      <w:proofErr w:type="gramStart"/>
      <w:r w:rsidR="00563424" w:rsidRPr="006C06F1">
        <w:rPr>
          <w:sz w:val="24"/>
          <w:szCs w:val="24"/>
        </w:rPr>
        <w:t>контроля за</w:t>
      </w:r>
      <w:proofErr w:type="gramEnd"/>
      <w:r w:rsidR="00563424" w:rsidRPr="006C06F1">
        <w:rPr>
          <w:sz w:val="24"/>
          <w:szCs w:val="24"/>
        </w:rPr>
        <w:t xml:space="preserve"> соблюдением полноты и качества предоставления Муниципальной услуги (далее - текущий контроль);</w:t>
      </w:r>
    </w:p>
    <w:p w:rsidR="00563424" w:rsidRPr="006C06F1" w:rsidRDefault="00563424" w:rsidP="009F6CE7">
      <w:pPr>
        <w:pStyle w:val="113"/>
        <w:ind w:firstLine="567"/>
        <w:rPr>
          <w:sz w:val="24"/>
          <w:szCs w:val="24"/>
        </w:rPr>
      </w:pPr>
      <w:r w:rsidRPr="006C06F1">
        <w:rPr>
          <w:sz w:val="24"/>
          <w:szCs w:val="24"/>
        </w:rPr>
        <w:t xml:space="preserve">2)   </w:t>
      </w:r>
      <w:proofErr w:type="gramStart"/>
      <w:r w:rsidRPr="006C06F1">
        <w:rPr>
          <w:sz w:val="24"/>
          <w:szCs w:val="24"/>
        </w:rPr>
        <w:t>контроля за</w:t>
      </w:r>
      <w:proofErr w:type="gramEnd"/>
      <w:r w:rsidRPr="006C06F1">
        <w:rPr>
          <w:sz w:val="24"/>
          <w:szCs w:val="24"/>
        </w:rPr>
        <w:t xml:space="preserve"> соблюдением порядка предоставления Муниципальной услуги.</w:t>
      </w:r>
    </w:p>
    <w:p w:rsidR="00563424" w:rsidRPr="006C06F1" w:rsidRDefault="00563424" w:rsidP="009F6CE7">
      <w:pPr>
        <w:pStyle w:val="113"/>
        <w:ind w:firstLine="567"/>
        <w:rPr>
          <w:sz w:val="24"/>
          <w:szCs w:val="24"/>
        </w:rPr>
      </w:pPr>
      <w:r w:rsidRPr="006C06F1">
        <w:rPr>
          <w:sz w:val="24"/>
          <w:szCs w:val="24"/>
        </w:rPr>
        <w:t>24.2. Текущий контроль осуществляет руководитель Комитета в соответствии с положением о Комитете.</w:t>
      </w:r>
    </w:p>
    <w:p w:rsidR="00563424" w:rsidRPr="006C06F1" w:rsidRDefault="00563424" w:rsidP="009F6CE7">
      <w:pPr>
        <w:pStyle w:val="113"/>
        <w:ind w:firstLine="567"/>
        <w:rPr>
          <w:sz w:val="24"/>
          <w:szCs w:val="24"/>
        </w:rPr>
      </w:pPr>
      <w:r w:rsidRPr="006C06F1">
        <w:rPr>
          <w:sz w:val="24"/>
          <w:szCs w:val="24"/>
        </w:rPr>
        <w:t xml:space="preserve">24.3. </w:t>
      </w:r>
      <w:proofErr w:type="gramStart"/>
      <w:r w:rsidRPr="006C06F1">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C06F1">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52" w:name="_Toc487208798"/>
      <w:r w:rsidRPr="002635C9">
        <w:rPr>
          <w:b/>
          <w:i/>
          <w:sz w:val="24"/>
          <w:szCs w:val="24"/>
        </w:rPr>
        <w:t xml:space="preserve">25. Порядок и периодичность осуществления текущего контроля полноты и качества предоставления Муниципальной услуги и </w:t>
      </w:r>
      <w:proofErr w:type="gramStart"/>
      <w:r w:rsidRPr="002635C9">
        <w:rPr>
          <w:b/>
          <w:i/>
          <w:sz w:val="24"/>
          <w:szCs w:val="24"/>
        </w:rPr>
        <w:t>контроля за</w:t>
      </w:r>
      <w:proofErr w:type="gramEnd"/>
      <w:r w:rsidRPr="002635C9">
        <w:rPr>
          <w:b/>
          <w:i/>
          <w:sz w:val="24"/>
          <w:szCs w:val="24"/>
        </w:rPr>
        <w:t xml:space="preserve"> соблюдением порядка предоставления Муниципальной услуги</w:t>
      </w:r>
      <w:bookmarkEnd w:id="52"/>
    </w:p>
    <w:p w:rsidR="00563424" w:rsidRPr="006C06F1" w:rsidRDefault="00563424" w:rsidP="006C06F1">
      <w:pPr>
        <w:pStyle w:val="113"/>
        <w:ind w:firstLine="567"/>
        <w:rPr>
          <w:sz w:val="24"/>
          <w:szCs w:val="24"/>
        </w:rPr>
      </w:pPr>
    </w:p>
    <w:p w:rsidR="00563424" w:rsidRPr="006C06F1" w:rsidRDefault="00563424" w:rsidP="009F6CE7">
      <w:pPr>
        <w:pStyle w:val="113"/>
        <w:ind w:firstLine="567"/>
        <w:rPr>
          <w:sz w:val="24"/>
          <w:szCs w:val="24"/>
        </w:rPr>
      </w:pPr>
      <w:r w:rsidRPr="006C06F1">
        <w:rPr>
          <w:sz w:val="24"/>
          <w:szCs w:val="24"/>
        </w:rPr>
        <w:t xml:space="preserve">25.1. </w:t>
      </w:r>
      <w:proofErr w:type="gramStart"/>
      <w:r w:rsidRPr="006C06F1">
        <w:rPr>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Комитета, а также в форме внутренних проверок в Комитете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Комитета, участвующих в предоставлении Муниципальной услуги.</w:t>
      </w:r>
      <w:proofErr w:type="gramEnd"/>
    </w:p>
    <w:p w:rsidR="00563424" w:rsidRPr="006C06F1" w:rsidRDefault="00563424" w:rsidP="009F6CE7">
      <w:pPr>
        <w:pStyle w:val="113"/>
        <w:ind w:firstLine="567"/>
        <w:rPr>
          <w:sz w:val="24"/>
          <w:szCs w:val="24"/>
        </w:rPr>
      </w:pPr>
      <w:r w:rsidRPr="006C06F1">
        <w:rPr>
          <w:sz w:val="24"/>
          <w:szCs w:val="24"/>
        </w:rPr>
        <w:t>25.2. Порядок осуществления Текущего контроля в Комитете устанавливается руководителем Комитета.</w:t>
      </w:r>
    </w:p>
    <w:p w:rsidR="00563424" w:rsidRPr="006C06F1" w:rsidRDefault="00563424" w:rsidP="009F6CE7">
      <w:pPr>
        <w:pStyle w:val="113"/>
        <w:ind w:firstLine="567"/>
        <w:rPr>
          <w:sz w:val="24"/>
          <w:szCs w:val="24"/>
        </w:rPr>
      </w:pPr>
      <w:r w:rsidRPr="006C06F1">
        <w:rPr>
          <w:sz w:val="24"/>
          <w:szCs w:val="24"/>
        </w:rPr>
        <w:t xml:space="preserve">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6C06F1">
        <w:rPr>
          <w:sz w:val="24"/>
          <w:szCs w:val="24"/>
        </w:rPr>
        <w:t>Комитета обязательных требований порядка предоставления Муниципальной услуги</w:t>
      </w:r>
      <w:proofErr w:type="gramEnd"/>
      <w:r w:rsidRPr="006C06F1">
        <w:rPr>
          <w:sz w:val="24"/>
          <w:szCs w:val="24"/>
        </w:rPr>
        <w:t xml:space="preserve"> и требований, установленных настоящим Административным регламентом.</w:t>
      </w:r>
    </w:p>
    <w:p w:rsidR="00563424" w:rsidRPr="006C06F1" w:rsidRDefault="00563424" w:rsidP="009F6CE7">
      <w:pPr>
        <w:pStyle w:val="113"/>
        <w:ind w:firstLine="567"/>
        <w:rPr>
          <w:sz w:val="24"/>
          <w:szCs w:val="24"/>
        </w:rPr>
      </w:pPr>
      <w:r w:rsidRPr="006C06F1">
        <w:rPr>
          <w:sz w:val="24"/>
          <w:szCs w:val="24"/>
        </w:rPr>
        <w:t>25.4. Плановые проверки Комитета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63424" w:rsidRPr="006C06F1" w:rsidRDefault="00563424" w:rsidP="009F6CE7">
      <w:pPr>
        <w:pStyle w:val="113"/>
        <w:ind w:firstLine="567"/>
        <w:rPr>
          <w:sz w:val="24"/>
          <w:szCs w:val="24"/>
        </w:rPr>
      </w:pPr>
      <w:r w:rsidRPr="006C06F1">
        <w:rPr>
          <w:sz w:val="24"/>
          <w:szCs w:val="24"/>
        </w:rPr>
        <w:lastRenderedPageBreak/>
        <w:t xml:space="preserve">25.5. </w:t>
      </w:r>
      <w:proofErr w:type="gramStart"/>
      <w:r w:rsidRPr="006C06F1">
        <w:rPr>
          <w:sz w:val="24"/>
          <w:szCs w:val="24"/>
        </w:rPr>
        <w:t>Внеплановые проверки Комитета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6C06F1">
        <w:rPr>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563424" w:rsidRPr="006C06F1" w:rsidRDefault="00563424" w:rsidP="009F6CE7">
      <w:pPr>
        <w:pStyle w:val="113"/>
        <w:ind w:firstLine="567"/>
        <w:rPr>
          <w:sz w:val="24"/>
          <w:szCs w:val="24"/>
        </w:rPr>
      </w:pPr>
      <w:r w:rsidRPr="006C06F1">
        <w:rPr>
          <w:sz w:val="24"/>
          <w:szCs w:val="24"/>
        </w:rPr>
        <w:t xml:space="preserve">25.6. Внеплановые проверки могут также проводиться по требованию Прокуратуры  Московской области, а также в целях </w:t>
      </w:r>
      <w:proofErr w:type="gramStart"/>
      <w:r w:rsidRPr="006C06F1">
        <w:rPr>
          <w:sz w:val="24"/>
          <w:szCs w:val="24"/>
        </w:rPr>
        <w:t>контроля за</w:t>
      </w:r>
      <w:proofErr w:type="gramEnd"/>
      <w:r w:rsidRPr="006C06F1">
        <w:rPr>
          <w:sz w:val="24"/>
          <w:szCs w:val="24"/>
        </w:rPr>
        <w:t xml:space="preserve"> исполнением ранее выданного предписания об устранении нарушения обязательных требований.</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53" w:name="_Toc487208799"/>
      <w:r w:rsidRPr="002635C9">
        <w:rPr>
          <w:b/>
          <w:i/>
          <w:sz w:val="24"/>
          <w:szCs w:val="24"/>
        </w:rPr>
        <w:t xml:space="preserve">26. </w:t>
      </w:r>
      <w:bookmarkStart w:id="54" w:name="_Toc438376254"/>
      <w:bookmarkStart w:id="55" w:name="_Toc438727103"/>
      <w:bookmarkStart w:id="56" w:name="_Toc468470750"/>
      <w:bookmarkStart w:id="57" w:name="_Toc473648663"/>
      <w:bookmarkStart w:id="58" w:name="_Toc475799216"/>
      <w:r w:rsidRPr="002635C9">
        <w:rPr>
          <w:b/>
          <w:i/>
          <w:sz w:val="24"/>
          <w:szCs w:val="24"/>
        </w:rPr>
        <w:t>Ответственность должностных лиц, муниципальных служащих и специалистов Комитета за решения и действия (бездействие), принимаемые (осуществляемые) ими  в ходе предоставления Муниципальной услуги</w:t>
      </w:r>
      <w:bookmarkEnd w:id="53"/>
      <w:bookmarkEnd w:id="54"/>
      <w:bookmarkEnd w:id="55"/>
      <w:bookmarkEnd w:id="56"/>
      <w:bookmarkEnd w:id="57"/>
      <w:bookmarkEnd w:id="58"/>
    </w:p>
    <w:p w:rsidR="00563424" w:rsidRPr="006C06F1" w:rsidRDefault="00563424" w:rsidP="006C06F1">
      <w:pPr>
        <w:pStyle w:val="113"/>
        <w:ind w:firstLine="567"/>
        <w:rPr>
          <w:sz w:val="24"/>
          <w:szCs w:val="24"/>
        </w:rPr>
      </w:pPr>
    </w:p>
    <w:p w:rsidR="00563424" w:rsidRPr="006C06F1" w:rsidRDefault="00563424" w:rsidP="00062890">
      <w:pPr>
        <w:pStyle w:val="113"/>
        <w:ind w:firstLine="567"/>
        <w:rPr>
          <w:sz w:val="24"/>
          <w:szCs w:val="24"/>
        </w:rPr>
      </w:pPr>
      <w:r w:rsidRPr="006C06F1">
        <w:rPr>
          <w:sz w:val="24"/>
          <w:szCs w:val="24"/>
        </w:rPr>
        <w:t xml:space="preserve">26.1. </w:t>
      </w:r>
      <w:proofErr w:type="gramStart"/>
      <w:r w:rsidRPr="006C06F1">
        <w:rPr>
          <w:sz w:val="24"/>
          <w:szCs w:val="24"/>
        </w:rPr>
        <w:t>Должностные лица, муниципальные служащие и специалисты Комитета,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63424" w:rsidRPr="006C06F1" w:rsidRDefault="00563424" w:rsidP="00062890">
      <w:pPr>
        <w:pStyle w:val="113"/>
        <w:ind w:firstLine="567"/>
        <w:rPr>
          <w:sz w:val="24"/>
          <w:szCs w:val="24"/>
        </w:rPr>
      </w:pPr>
      <w:r w:rsidRPr="006C06F1">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63424" w:rsidRPr="006C06F1" w:rsidRDefault="00563424" w:rsidP="006C06F1">
      <w:pPr>
        <w:pStyle w:val="113"/>
        <w:ind w:firstLine="567"/>
        <w:rPr>
          <w:sz w:val="24"/>
          <w:szCs w:val="24"/>
        </w:rPr>
      </w:pPr>
      <w:r w:rsidRPr="006C06F1">
        <w:rPr>
          <w:sz w:val="24"/>
          <w:szCs w:val="24"/>
        </w:rPr>
        <w:t xml:space="preserve">26.3. Нарушение порядка предоставления Муниципальной услуги, повлёкшее </w:t>
      </w:r>
      <w:r w:rsidR="002635C9" w:rsidRPr="006C06F1">
        <w:rPr>
          <w:sz w:val="24"/>
          <w:szCs w:val="24"/>
        </w:rPr>
        <w:t>непредставление</w:t>
      </w:r>
      <w:r w:rsidRPr="006C06F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Комитета,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63424" w:rsidRPr="006C06F1" w:rsidRDefault="00563424" w:rsidP="006C06F1">
      <w:pPr>
        <w:pStyle w:val="113"/>
        <w:ind w:firstLine="567"/>
        <w:rPr>
          <w:sz w:val="24"/>
          <w:szCs w:val="24"/>
        </w:rPr>
      </w:pPr>
      <w:r w:rsidRPr="006C06F1">
        <w:rPr>
          <w:sz w:val="24"/>
          <w:szCs w:val="24"/>
        </w:rPr>
        <w:t>26.3.1.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63424" w:rsidRPr="006C06F1" w:rsidRDefault="00563424" w:rsidP="006C06F1">
      <w:pPr>
        <w:pStyle w:val="113"/>
        <w:ind w:firstLine="567"/>
        <w:rPr>
          <w:sz w:val="24"/>
          <w:szCs w:val="24"/>
        </w:rPr>
      </w:pPr>
      <w:r w:rsidRPr="006C06F1">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63424" w:rsidRPr="006C06F1" w:rsidRDefault="00563424" w:rsidP="006C06F1">
      <w:pPr>
        <w:pStyle w:val="113"/>
        <w:ind w:firstLine="567"/>
        <w:rPr>
          <w:sz w:val="24"/>
          <w:szCs w:val="24"/>
        </w:rPr>
      </w:pPr>
      <w:r w:rsidRPr="006C06F1">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63424" w:rsidRPr="006C06F1" w:rsidRDefault="00563424" w:rsidP="006C06F1">
      <w:pPr>
        <w:pStyle w:val="113"/>
        <w:ind w:firstLine="567"/>
        <w:rPr>
          <w:sz w:val="24"/>
          <w:szCs w:val="24"/>
        </w:rPr>
      </w:pPr>
      <w:r w:rsidRPr="006C06F1">
        <w:rPr>
          <w:sz w:val="24"/>
          <w:szCs w:val="24"/>
        </w:rPr>
        <w:lastRenderedPageBreak/>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непредусмотренной настоящим Административным регламентом;</w:t>
      </w:r>
    </w:p>
    <w:p w:rsidR="00563424" w:rsidRPr="006C06F1" w:rsidRDefault="00563424" w:rsidP="006C06F1">
      <w:pPr>
        <w:pStyle w:val="113"/>
        <w:ind w:firstLine="567"/>
        <w:rPr>
          <w:sz w:val="24"/>
          <w:szCs w:val="24"/>
        </w:rPr>
      </w:pPr>
      <w:r w:rsidRPr="006C06F1">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63424" w:rsidRPr="006C06F1" w:rsidRDefault="00563424" w:rsidP="006C06F1">
      <w:pPr>
        <w:pStyle w:val="113"/>
        <w:ind w:firstLine="567"/>
        <w:rPr>
          <w:sz w:val="24"/>
          <w:szCs w:val="24"/>
        </w:rPr>
      </w:pPr>
      <w:r w:rsidRPr="006C06F1">
        <w:rPr>
          <w:sz w:val="24"/>
          <w:szCs w:val="24"/>
        </w:rPr>
        <w:t>5) нарушение срока предоставления Муниципальной услуги, установленного Административным регламентом;</w:t>
      </w:r>
    </w:p>
    <w:p w:rsidR="00563424" w:rsidRPr="006C06F1" w:rsidRDefault="00563424" w:rsidP="006C06F1">
      <w:pPr>
        <w:pStyle w:val="113"/>
        <w:ind w:firstLine="567"/>
        <w:rPr>
          <w:sz w:val="24"/>
          <w:szCs w:val="24"/>
        </w:rPr>
      </w:pPr>
      <w:r w:rsidRPr="006C06F1">
        <w:rPr>
          <w:sz w:val="24"/>
          <w:szCs w:val="24"/>
        </w:rPr>
        <w:t>6)   отказ в приёме документов у Заявителя (Представителя заявителя), если основания отказа не предусмотрены настоящим Административным регламентом;</w:t>
      </w:r>
    </w:p>
    <w:p w:rsidR="00563424" w:rsidRPr="006C06F1" w:rsidRDefault="00563424" w:rsidP="006C06F1">
      <w:pPr>
        <w:pStyle w:val="113"/>
        <w:ind w:firstLine="567"/>
        <w:rPr>
          <w:sz w:val="24"/>
          <w:szCs w:val="24"/>
        </w:rPr>
      </w:pPr>
      <w:r w:rsidRPr="006C06F1">
        <w:rPr>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563424" w:rsidRPr="006C06F1" w:rsidRDefault="00563424" w:rsidP="006C06F1">
      <w:pPr>
        <w:pStyle w:val="113"/>
        <w:ind w:firstLine="567"/>
        <w:rPr>
          <w:sz w:val="24"/>
          <w:szCs w:val="24"/>
        </w:rPr>
      </w:pPr>
      <w:r w:rsidRPr="006C06F1">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63424" w:rsidRPr="006C06F1" w:rsidRDefault="00563424" w:rsidP="006C06F1">
      <w:pPr>
        <w:pStyle w:val="113"/>
        <w:ind w:firstLine="567"/>
        <w:rPr>
          <w:sz w:val="24"/>
          <w:szCs w:val="24"/>
        </w:rPr>
      </w:pPr>
      <w:r w:rsidRPr="006C06F1">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3424" w:rsidRPr="006C06F1" w:rsidRDefault="00563424" w:rsidP="006C06F1">
      <w:pPr>
        <w:pStyle w:val="113"/>
        <w:ind w:firstLine="567"/>
        <w:rPr>
          <w:sz w:val="24"/>
          <w:szCs w:val="24"/>
        </w:rPr>
      </w:pPr>
      <w:r w:rsidRPr="006C06F1">
        <w:rPr>
          <w:sz w:val="24"/>
          <w:szCs w:val="24"/>
        </w:rPr>
        <w:t>26.4. Должностным лицом Комитета, ответственным за соблюдение порядка предоставления Муниципальной услуги является начальник отдела Комитета.</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59" w:name="_Toc487208800"/>
      <w:r w:rsidRPr="002635C9">
        <w:rPr>
          <w:b/>
          <w:i/>
          <w:sz w:val="24"/>
          <w:szCs w:val="24"/>
        </w:rPr>
        <w:t xml:space="preserve">27. Положения, характеризующие требования к порядку и формам </w:t>
      </w:r>
      <w:proofErr w:type="gramStart"/>
      <w:r w:rsidRPr="002635C9">
        <w:rPr>
          <w:b/>
          <w:i/>
          <w:sz w:val="24"/>
          <w:szCs w:val="24"/>
        </w:rPr>
        <w:t>контроля за</w:t>
      </w:r>
      <w:proofErr w:type="gramEnd"/>
      <w:r w:rsidRPr="002635C9">
        <w:rPr>
          <w:b/>
          <w:i/>
          <w:sz w:val="24"/>
          <w:szCs w:val="24"/>
        </w:rPr>
        <w:t xml:space="preserve"> предоставлением Муниципальной услуги, в том числе со стороны граждан,</w:t>
      </w:r>
      <w:bookmarkEnd w:id="59"/>
      <w:r w:rsidR="002635C9">
        <w:rPr>
          <w:b/>
          <w:i/>
          <w:sz w:val="24"/>
          <w:szCs w:val="24"/>
        </w:rPr>
        <w:t xml:space="preserve"> </w:t>
      </w:r>
      <w:bookmarkStart w:id="60" w:name="_Toc479768331"/>
      <w:bookmarkStart w:id="61" w:name="_Toc487208801"/>
      <w:r w:rsidRPr="002635C9">
        <w:rPr>
          <w:b/>
          <w:i/>
          <w:sz w:val="24"/>
          <w:szCs w:val="24"/>
        </w:rPr>
        <w:t>их объединений и организаций</w:t>
      </w:r>
      <w:bookmarkEnd w:id="60"/>
      <w:bookmarkEnd w:id="61"/>
    </w:p>
    <w:p w:rsidR="00563424" w:rsidRPr="006C06F1" w:rsidRDefault="00563424" w:rsidP="006C06F1">
      <w:pPr>
        <w:pStyle w:val="113"/>
        <w:ind w:firstLine="567"/>
        <w:rPr>
          <w:sz w:val="24"/>
          <w:szCs w:val="24"/>
        </w:rPr>
      </w:pPr>
    </w:p>
    <w:p w:rsidR="00563424" w:rsidRPr="006C06F1" w:rsidRDefault="00563424" w:rsidP="0068186C">
      <w:pPr>
        <w:pStyle w:val="113"/>
        <w:ind w:firstLine="567"/>
        <w:rPr>
          <w:sz w:val="24"/>
          <w:szCs w:val="24"/>
        </w:rPr>
      </w:pPr>
      <w:r w:rsidRPr="006C06F1">
        <w:rPr>
          <w:sz w:val="24"/>
          <w:szCs w:val="24"/>
        </w:rPr>
        <w:t xml:space="preserve">27.1. Требованиями к порядку и формам текущего </w:t>
      </w:r>
      <w:proofErr w:type="gramStart"/>
      <w:r w:rsidRPr="006C06F1">
        <w:rPr>
          <w:sz w:val="24"/>
          <w:szCs w:val="24"/>
        </w:rPr>
        <w:t>контроля за</w:t>
      </w:r>
      <w:proofErr w:type="gramEnd"/>
      <w:r w:rsidRPr="006C06F1">
        <w:rPr>
          <w:sz w:val="24"/>
          <w:szCs w:val="24"/>
        </w:rPr>
        <w:t xml:space="preserve"> предоставлением Муниципальной услуги являются:</w:t>
      </w:r>
    </w:p>
    <w:p w:rsidR="00563424" w:rsidRPr="006C06F1" w:rsidRDefault="00563424" w:rsidP="006C06F1">
      <w:pPr>
        <w:pStyle w:val="113"/>
        <w:ind w:firstLine="567"/>
        <w:rPr>
          <w:sz w:val="24"/>
          <w:szCs w:val="24"/>
        </w:rPr>
      </w:pPr>
      <w:r w:rsidRPr="006C06F1">
        <w:rPr>
          <w:sz w:val="24"/>
          <w:szCs w:val="24"/>
        </w:rPr>
        <w:t xml:space="preserve"> независимость;</w:t>
      </w:r>
    </w:p>
    <w:p w:rsidR="00563424" w:rsidRPr="006C06F1" w:rsidRDefault="00563424" w:rsidP="006C06F1">
      <w:pPr>
        <w:pStyle w:val="113"/>
        <w:ind w:firstLine="567"/>
        <w:rPr>
          <w:sz w:val="24"/>
          <w:szCs w:val="24"/>
        </w:rPr>
      </w:pPr>
      <w:r w:rsidRPr="006C06F1">
        <w:rPr>
          <w:sz w:val="24"/>
          <w:szCs w:val="24"/>
        </w:rPr>
        <w:t xml:space="preserve"> тщательность.</w:t>
      </w:r>
    </w:p>
    <w:p w:rsidR="00563424" w:rsidRPr="006C06F1" w:rsidRDefault="00563424" w:rsidP="006C06F1">
      <w:pPr>
        <w:pStyle w:val="113"/>
        <w:ind w:firstLine="567"/>
        <w:rPr>
          <w:sz w:val="24"/>
          <w:szCs w:val="24"/>
        </w:rPr>
      </w:pPr>
      <w:r w:rsidRPr="006C06F1">
        <w:rPr>
          <w:sz w:val="24"/>
          <w:szCs w:val="24"/>
        </w:rPr>
        <w:t xml:space="preserve">27.2. </w:t>
      </w:r>
      <w:proofErr w:type="gramStart"/>
      <w:r w:rsidRPr="006C06F1">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Комитета,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63424" w:rsidRPr="006C06F1" w:rsidRDefault="00563424" w:rsidP="0068186C">
      <w:pPr>
        <w:pStyle w:val="113"/>
        <w:ind w:firstLine="567"/>
        <w:rPr>
          <w:sz w:val="24"/>
          <w:szCs w:val="24"/>
        </w:rPr>
      </w:pPr>
      <w:r w:rsidRPr="006C06F1">
        <w:rPr>
          <w:sz w:val="24"/>
          <w:szCs w:val="24"/>
        </w:rPr>
        <w:t xml:space="preserve">27.3. Должностные лица, осуществляющие текущий </w:t>
      </w:r>
      <w:proofErr w:type="gramStart"/>
      <w:r w:rsidRPr="006C06F1">
        <w:rPr>
          <w:sz w:val="24"/>
          <w:szCs w:val="24"/>
        </w:rPr>
        <w:t>контроль за</w:t>
      </w:r>
      <w:proofErr w:type="gramEnd"/>
      <w:r w:rsidRPr="006C06F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63424" w:rsidRPr="006C06F1" w:rsidRDefault="00563424" w:rsidP="0068186C">
      <w:pPr>
        <w:pStyle w:val="113"/>
        <w:ind w:firstLine="567"/>
        <w:rPr>
          <w:sz w:val="24"/>
          <w:szCs w:val="24"/>
        </w:rPr>
      </w:pPr>
      <w:r w:rsidRPr="006C06F1">
        <w:rPr>
          <w:sz w:val="24"/>
          <w:szCs w:val="24"/>
        </w:rPr>
        <w:t xml:space="preserve">27.4.  Тщательность осуществления текущего </w:t>
      </w:r>
      <w:proofErr w:type="gramStart"/>
      <w:r w:rsidRPr="006C06F1">
        <w:rPr>
          <w:sz w:val="24"/>
          <w:szCs w:val="24"/>
        </w:rPr>
        <w:t>контроля за</w:t>
      </w:r>
      <w:proofErr w:type="gramEnd"/>
      <w:r w:rsidRPr="006C06F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563424" w:rsidRPr="006C06F1" w:rsidRDefault="00563424" w:rsidP="0068186C">
      <w:pPr>
        <w:pStyle w:val="113"/>
        <w:ind w:firstLine="567"/>
        <w:rPr>
          <w:sz w:val="24"/>
          <w:szCs w:val="24"/>
        </w:rPr>
      </w:pPr>
      <w:r w:rsidRPr="006C06F1">
        <w:rPr>
          <w:sz w:val="24"/>
          <w:szCs w:val="24"/>
        </w:rPr>
        <w:t xml:space="preserve">27.5. </w:t>
      </w:r>
      <w:proofErr w:type="gramStart"/>
      <w:r w:rsidRPr="006C06F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её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Комитета порядка предоставления Муниципальной услуги, повлёкшее её </w:t>
      </w:r>
      <w:r w:rsidRPr="006C06F1">
        <w:rPr>
          <w:sz w:val="24"/>
          <w:szCs w:val="24"/>
        </w:rPr>
        <w:lastRenderedPageBreak/>
        <w:t>непредставление или предоставление с нарушением срока, установленного настоящим Административным регламентом.</w:t>
      </w:r>
      <w:proofErr w:type="gramEnd"/>
    </w:p>
    <w:p w:rsidR="00563424" w:rsidRPr="006C06F1" w:rsidRDefault="00563424" w:rsidP="0068186C">
      <w:pPr>
        <w:pStyle w:val="113"/>
        <w:ind w:firstLine="567"/>
        <w:rPr>
          <w:sz w:val="24"/>
          <w:szCs w:val="24"/>
        </w:rPr>
      </w:pPr>
      <w:r w:rsidRPr="006C06F1">
        <w:rPr>
          <w:sz w:val="24"/>
          <w:szCs w:val="24"/>
        </w:rPr>
        <w:t xml:space="preserve">27.6. Граждане, их объединения и организации для осуществления </w:t>
      </w:r>
      <w:proofErr w:type="gramStart"/>
      <w:r w:rsidRPr="006C06F1">
        <w:rPr>
          <w:sz w:val="24"/>
          <w:szCs w:val="24"/>
        </w:rPr>
        <w:t>контроля за</w:t>
      </w:r>
      <w:proofErr w:type="gramEnd"/>
      <w:r w:rsidRPr="006C06F1">
        <w:rPr>
          <w:sz w:val="24"/>
          <w:szCs w:val="24"/>
        </w:rPr>
        <w:t xml:space="preserve"> предоставлением Муниципальной услуги имеют право направлять в Комитет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Комитета и принятые ими решения, связанные с предоставлением Муниципальной услуги.</w:t>
      </w:r>
    </w:p>
    <w:p w:rsidR="00563424" w:rsidRPr="006C06F1" w:rsidRDefault="00563424" w:rsidP="0068186C">
      <w:pPr>
        <w:pStyle w:val="113"/>
        <w:ind w:firstLine="567"/>
        <w:rPr>
          <w:sz w:val="24"/>
          <w:szCs w:val="24"/>
        </w:rPr>
      </w:pPr>
      <w:r w:rsidRPr="006C06F1">
        <w:rPr>
          <w:sz w:val="24"/>
          <w:szCs w:val="24"/>
        </w:rPr>
        <w:t xml:space="preserve">27.7. </w:t>
      </w:r>
      <w:proofErr w:type="gramStart"/>
      <w:r w:rsidRPr="006C06F1">
        <w:rPr>
          <w:sz w:val="24"/>
          <w:szCs w:val="24"/>
        </w:rPr>
        <w:t>Контроль за</w:t>
      </w:r>
      <w:proofErr w:type="gramEnd"/>
      <w:r w:rsidRPr="006C06F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3424" w:rsidRPr="006C06F1" w:rsidRDefault="00563424" w:rsidP="006C06F1">
      <w:pPr>
        <w:pStyle w:val="113"/>
        <w:ind w:firstLine="567"/>
        <w:rPr>
          <w:sz w:val="24"/>
          <w:szCs w:val="24"/>
        </w:rPr>
      </w:pPr>
      <w:r w:rsidRPr="006C06F1">
        <w:rPr>
          <w:sz w:val="24"/>
          <w:szCs w:val="24"/>
        </w:rPr>
        <w:t>27.8. Заявители (Представители заявителя) могут контролировать предоставление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 по телефону, путём письменного обращения, в том числе по электронной почте и через РПГУ.</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sz w:val="24"/>
          <w:szCs w:val="24"/>
        </w:rPr>
      </w:pPr>
      <w:bookmarkStart w:id="62" w:name="_Toc487208802"/>
      <w:r w:rsidRPr="002635C9">
        <w:rPr>
          <w:b/>
          <w:sz w:val="24"/>
          <w:szCs w:val="24"/>
        </w:rPr>
        <w:t>V. Досудебный (внесудебный) порядок обжалования решений и действий (бездействия) должностных лиц, муниципальных служащих и специалистов Комитета, участвующих в предоставлении Муниципальной услуги</w:t>
      </w:r>
      <w:bookmarkEnd w:id="62"/>
    </w:p>
    <w:p w:rsidR="002635C9" w:rsidRDefault="002635C9" w:rsidP="006C06F1">
      <w:pPr>
        <w:pStyle w:val="113"/>
        <w:ind w:firstLine="567"/>
        <w:rPr>
          <w:sz w:val="24"/>
          <w:szCs w:val="24"/>
        </w:rPr>
      </w:pPr>
      <w:bookmarkStart w:id="63" w:name="_Toc487208803"/>
    </w:p>
    <w:p w:rsidR="00563424" w:rsidRPr="002635C9" w:rsidRDefault="00563424" w:rsidP="002635C9">
      <w:pPr>
        <w:pStyle w:val="113"/>
        <w:ind w:firstLine="567"/>
        <w:jc w:val="center"/>
        <w:rPr>
          <w:b/>
          <w:i/>
          <w:sz w:val="24"/>
          <w:szCs w:val="24"/>
        </w:rPr>
      </w:pPr>
      <w:r w:rsidRPr="002635C9">
        <w:rPr>
          <w:b/>
          <w:i/>
          <w:sz w:val="24"/>
          <w:szCs w:val="24"/>
        </w:rPr>
        <w:t xml:space="preserve">28. </w:t>
      </w:r>
      <w:bookmarkStart w:id="64" w:name="_Toc468470753"/>
      <w:bookmarkStart w:id="65" w:name="_Toc473648666"/>
      <w:bookmarkStart w:id="66" w:name="_Toc475799219"/>
      <w:r w:rsidRPr="002635C9">
        <w:rPr>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67" w:name="_Toc468462713"/>
      <w:bookmarkEnd w:id="63"/>
      <w:bookmarkEnd w:id="64"/>
      <w:bookmarkEnd w:id="65"/>
      <w:bookmarkEnd w:id="66"/>
      <w:bookmarkEnd w:id="67"/>
    </w:p>
    <w:p w:rsidR="00563424" w:rsidRPr="006C06F1" w:rsidRDefault="00563424" w:rsidP="006C06F1">
      <w:pPr>
        <w:pStyle w:val="113"/>
        <w:ind w:firstLine="567"/>
        <w:rPr>
          <w:sz w:val="24"/>
          <w:szCs w:val="24"/>
        </w:rPr>
      </w:pPr>
      <w:r w:rsidRPr="006C06F1">
        <w:rPr>
          <w:sz w:val="24"/>
          <w:szCs w:val="24"/>
        </w:rPr>
        <w:t>28.1. Заявитель (Представитель заявителя) имеет право обратиться в Комитет,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563424" w:rsidRPr="006C06F1" w:rsidRDefault="00563424" w:rsidP="006C06F1">
      <w:pPr>
        <w:pStyle w:val="113"/>
        <w:ind w:firstLine="567"/>
        <w:rPr>
          <w:sz w:val="24"/>
          <w:szCs w:val="24"/>
        </w:rPr>
      </w:pPr>
      <w:r w:rsidRPr="006C06F1">
        <w:rPr>
          <w:sz w:val="24"/>
          <w:szCs w:val="24"/>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63424" w:rsidRPr="006C06F1" w:rsidRDefault="00563424" w:rsidP="006C06F1">
      <w:pPr>
        <w:pStyle w:val="113"/>
        <w:ind w:firstLine="567"/>
        <w:rPr>
          <w:sz w:val="24"/>
          <w:szCs w:val="24"/>
        </w:rPr>
      </w:pPr>
      <w:r w:rsidRPr="006C06F1">
        <w:rPr>
          <w:sz w:val="24"/>
          <w:szCs w:val="24"/>
        </w:rPr>
        <w:t>2) нарушение срока предоставления Муниципальной услуги, установленного настоящим Административным регламентом;</w:t>
      </w:r>
    </w:p>
    <w:p w:rsidR="00563424" w:rsidRPr="006C06F1" w:rsidRDefault="00563424" w:rsidP="006C06F1">
      <w:pPr>
        <w:pStyle w:val="113"/>
        <w:ind w:firstLine="567"/>
        <w:rPr>
          <w:sz w:val="24"/>
          <w:szCs w:val="24"/>
        </w:rPr>
      </w:pPr>
      <w:r w:rsidRPr="006C06F1">
        <w:rPr>
          <w:sz w:val="24"/>
          <w:szCs w:val="24"/>
        </w:rPr>
        <w:t>3)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63424" w:rsidRPr="006C06F1" w:rsidRDefault="00563424" w:rsidP="006C06F1">
      <w:pPr>
        <w:pStyle w:val="113"/>
        <w:ind w:firstLine="567"/>
        <w:rPr>
          <w:sz w:val="24"/>
          <w:szCs w:val="24"/>
        </w:rPr>
      </w:pPr>
      <w:r w:rsidRPr="006C06F1">
        <w:rPr>
          <w:sz w:val="24"/>
          <w:szCs w:val="24"/>
        </w:rPr>
        <w:t>4)  отказ в приёме документов у Заявителя, (Представителя заявителя) если основания отказа не предусмотрены настоящим Административным регламентом;</w:t>
      </w:r>
    </w:p>
    <w:p w:rsidR="00563424" w:rsidRPr="006C06F1" w:rsidRDefault="00563424" w:rsidP="006C06F1">
      <w:pPr>
        <w:pStyle w:val="113"/>
        <w:ind w:firstLine="567"/>
        <w:rPr>
          <w:sz w:val="24"/>
          <w:szCs w:val="24"/>
        </w:rPr>
      </w:pPr>
      <w:r w:rsidRPr="006C06F1">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563424" w:rsidRPr="006C06F1" w:rsidRDefault="00563424" w:rsidP="006C06F1">
      <w:pPr>
        <w:pStyle w:val="113"/>
        <w:ind w:firstLine="567"/>
        <w:rPr>
          <w:sz w:val="24"/>
          <w:szCs w:val="24"/>
        </w:rPr>
      </w:pPr>
      <w:r w:rsidRPr="006C06F1">
        <w:rPr>
          <w:sz w:val="24"/>
          <w:szCs w:val="24"/>
        </w:rPr>
        <w:t>6)  требование с Заявителя (Представителя заявителя) при предоставлении Муниципальной услуги платы, непредусмотренной настоящим Административным регламентом;</w:t>
      </w:r>
    </w:p>
    <w:p w:rsidR="00563424" w:rsidRPr="006C06F1" w:rsidRDefault="00563424" w:rsidP="006C06F1">
      <w:pPr>
        <w:pStyle w:val="113"/>
        <w:ind w:firstLine="567"/>
        <w:rPr>
          <w:sz w:val="24"/>
          <w:szCs w:val="24"/>
        </w:rPr>
      </w:pPr>
      <w:proofErr w:type="gramStart"/>
      <w:r w:rsidRPr="006C06F1">
        <w:rPr>
          <w:sz w:val="24"/>
          <w:szCs w:val="24"/>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w:t>
      </w:r>
      <w:r w:rsidR="00727A38" w:rsidRPr="006C06F1">
        <w:rPr>
          <w:sz w:val="24"/>
          <w:szCs w:val="24"/>
        </w:rPr>
        <w:t>ленного срока таких исправлений;</w:t>
      </w:r>
      <w:proofErr w:type="gramEnd"/>
    </w:p>
    <w:p w:rsidR="00727A38" w:rsidRPr="006C06F1" w:rsidRDefault="00727A38" w:rsidP="006C06F1">
      <w:pPr>
        <w:pStyle w:val="113"/>
        <w:ind w:firstLine="567"/>
        <w:rPr>
          <w:sz w:val="24"/>
          <w:szCs w:val="24"/>
        </w:rPr>
      </w:pPr>
      <w:r w:rsidRPr="006C06F1">
        <w:rPr>
          <w:sz w:val="24"/>
          <w:szCs w:val="24"/>
        </w:rPr>
        <w:t xml:space="preserve">8) требование у Заявителя (Представителя заявителя) </w:t>
      </w:r>
      <w:r w:rsidR="00B645E3" w:rsidRPr="006C06F1">
        <w:rPr>
          <w:sz w:val="24"/>
          <w:szCs w:val="24"/>
        </w:rPr>
        <w:t xml:space="preserve">представления документов и информации, отсутствие и (или) недостоверность которых не указывались при первоначальном </w:t>
      </w:r>
      <w:r w:rsidR="00B645E3" w:rsidRPr="006C06F1">
        <w:rPr>
          <w:sz w:val="24"/>
          <w:szCs w:val="24"/>
        </w:rPr>
        <w:lastRenderedPageBreak/>
        <w:t>отказе в приеме документов, необходимых для предоставления Муниципальной услуги, за исключением случаев, предусмотренных пунктом 4 части 1 7 Федерального закона «Об организации предоставления государственных и муниципальных услуг».</w:t>
      </w:r>
    </w:p>
    <w:p w:rsidR="00563424" w:rsidRPr="006C06F1" w:rsidRDefault="00563424" w:rsidP="006C06F1">
      <w:pPr>
        <w:pStyle w:val="113"/>
        <w:ind w:firstLine="567"/>
        <w:rPr>
          <w:sz w:val="24"/>
          <w:szCs w:val="24"/>
        </w:rPr>
      </w:pPr>
      <w:r w:rsidRPr="006C06F1">
        <w:rPr>
          <w:sz w:val="24"/>
          <w:szCs w:val="24"/>
        </w:rPr>
        <w:t>28.2. Жалоба подается в письменной форме на бумажном носителе либо в электронной форме.</w:t>
      </w:r>
    </w:p>
    <w:p w:rsidR="00563424" w:rsidRPr="006C06F1" w:rsidRDefault="00563424" w:rsidP="006C06F1">
      <w:pPr>
        <w:pStyle w:val="113"/>
        <w:ind w:firstLine="567"/>
        <w:rPr>
          <w:sz w:val="24"/>
          <w:szCs w:val="24"/>
        </w:rPr>
      </w:pPr>
      <w:r w:rsidRPr="006C06F1">
        <w:rPr>
          <w:sz w:val="24"/>
          <w:szCs w:val="24"/>
        </w:rPr>
        <w:t xml:space="preserve">28.3. Жалоба может быть направлена по почте, с использованием информационно-телекоммуникационной сети «Интернет», официального сайта Комитета, порталов </w:t>
      </w:r>
      <w:proofErr w:type="spellStart"/>
      <w:r w:rsidRPr="006C06F1">
        <w:rPr>
          <w:sz w:val="24"/>
          <w:szCs w:val="24"/>
        </w:rPr>
        <w:t>uslugi</w:t>
      </w:r>
      <w:proofErr w:type="spellEnd"/>
      <w:r w:rsidRPr="006C06F1">
        <w:rPr>
          <w:sz w:val="24"/>
          <w:szCs w:val="24"/>
        </w:rPr>
        <w:t>.</w:t>
      </w:r>
      <w:proofErr w:type="spellStart"/>
      <w:r w:rsidRPr="006C06F1">
        <w:rPr>
          <w:sz w:val="24"/>
          <w:szCs w:val="24"/>
        </w:rPr>
        <w:t>mosreg</w:t>
      </w:r>
      <w:proofErr w:type="spellEnd"/>
      <w:r w:rsidRPr="006C06F1">
        <w:rPr>
          <w:sz w:val="24"/>
          <w:szCs w:val="24"/>
        </w:rPr>
        <w:t>.</w:t>
      </w:r>
      <w:proofErr w:type="spellStart"/>
      <w:r w:rsidRPr="006C06F1">
        <w:rPr>
          <w:sz w:val="24"/>
          <w:szCs w:val="24"/>
        </w:rPr>
        <w:t>ru</w:t>
      </w:r>
      <w:proofErr w:type="spellEnd"/>
      <w:r w:rsidRPr="006C06F1">
        <w:rPr>
          <w:sz w:val="24"/>
          <w:szCs w:val="24"/>
        </w:rPr>
        <w:t xml:space="preserve">, </w:t>
      </w:r>
      <w:proofErr w:type="spellStart"/>
      <w:r w:rsidRPr="006C06F1">
        <w:rPr>
          <w:sz w:val="24"/>
          <w:szCs w:val="24"/>
        </w:rPr>
        <w:t>gosuslugi</w:t>
      </w:r>
      <w:proofErr w:type="spellEnd"/>
      <w:r w:rsidRPr="006C06F1">
        <w:rPr>
          <w:sz w:val="24"/>
          <w:szCs w:val="24"/>
        </w:rPr>
        <w:t>.</w:t>
      </w:r>
      <w:proofErr w:type="spellStart"/>
      <w:r w:rsidRPr="006C06F1">
        <w:rPr>
          <w:sz w:val="24"/>
          <w:szCs w:val="24"/>
        </w:rPr>
        <w:t>ru</w:t>
      </w:r>
      <w:proofErr w:type="spellEnd"/>
      <w:r w:rsidRPr="006C06F1">
        <w:rPr>
          <w:sz w:val="24"/>
          <w:szCs w:val="24"/>
        </w:rPr>
        <w:t xml:space="preserve">, </w:t>
      </w:r>
      <w:proofErr w:type="spellStart"/>
      <w:r w:rsidRPr="006C06F1">
        <w:rPr>
          <w:sz w:val="24"/>
          <w:szCs w:val="24"/>
        </w:rPr>
        <w:t>vmeste</w:t>
      </w:r>
      <w:proofErr w:type="spellEnd"/>
      <w:r w:rsidRPr="006C06F1">
        <w:rPr>
          <w:sz w:val="24"/>
          <w:szCs w:val="24"/>
        </w:rPr>
        <w:t>.</w:t>
      </w:r>
      <w:proofErr w:type="spellStart"/>
      <w:r w:rsidRPr="006C06F1">
        <w:rPr>
          <w:sz w:val="24"/>
          <w:szCs w:val="24"/>
        </w:rPr>
        <w:t>mosreg</w:t>
      </w:r>
      <w:proofErr w:type="spellEnd"/>
      <w:r w:rsidRPr="006C06F1">
        <w:rPr>
          <w:sz w:val="24"/>
          <w:szCs w:val="24"/>
        </w:rPr>
        <w:t>.</w:t>
      </w:r>
      <w:proofErr w:type="spellStart"/>
      <w:r w:rsidRPr="006C06F1">
        <w:rPr>
          <w:sz w:val="24"/>
          <w:szCs w:val="24"/>
        </w:rPr>
        <w:t>ru</w:t>
      </w:r>
      <w:proofErr w:type="spellEnd"/>
      <w:r w:rsidRPr="006C06F1">
        <w:rPr>
          <w:sz w:val="24"/>
          <w:szCs w:val="24"/>
        </w:rPr>
        <w:t>, а также может быть принята при личном приёме Заявителя (Представителя заявителя).</w:t>
      </w:r>
    </w:p>
    <w:p w:rsidR="00563424" w:rsidRPr="006C06F1" w:rsidRDefault="00563424" w:rsidP="006C06F1">
      <w:pPr>
        <w:pStyle w:val="113"/>
        <w:ind w:firstLine="567"/>
        <w:rPr>
          <w:sz w:val="24"/>
          <w:szCs w:val="24"/>
        </w:rPr>
      </w:pPr>
      <w:r w:rsidRPr="006C06F1">
        <w:rPr>
          <w:sz w:val="24"/>
          <w:szCs w:val="24"/>
        </w:rPr>
        <w:t>28.4.  Жалоба должна содержать:</w:t>
      </w:r>
    </w:p>
    <w:p w:rsidR="00563424" w:rsidRPr="006C06F1" w:rsidRDefault="00563424" w:rsidP="006C06F1">
      <w:pPr>
        <w:pStyle w:val="113"/>
        <w:ind w:firstLine="567"/>
        <w:rPr>
          <w:sz w:val="24"/>
          <w:szCs w:val="24"/>
        </w:rPr>
      </w:pPr>
      <w:proofErr w:type="gramStart"/>
      <w:r w:rsidRPr="006C06F1">
        <w:rPr>
          <w:sz w:val="24"/>
          <w:szCs w:val="24"/>
        </w:rPr>
        <w:t>1) 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563424" w:rsidRPr="006C06F1" w:rsidRDefault="00563424" w:rsidP="006C06F1">
      <w:pPr>
        <w:pStyle w:val="113"/>
        <w:ind w:firstLine="567"/>
        <w:rPr>
          <w:sz w:val="24"/>
          <w:szCs w:val="24"/>
        </w:rPr>
      </w:pPr>
      <w:proofErr w:type="gramStart"/>
      <w:r w:rsidRPr="006C06F1">
        <w:rPr>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563424" w:rsidRPr="006C06F1" w:rsidRDefault="00563424" w:rsidP="006C06F1">
      <w:pPr>
        <w:pStyle w:val="113"/>
        <w:ind w:firstLine="567"/>
        <w:rPr>
          <w:sz w:val="24"/>
          <w:szCs w:val="24"/>
        </w:rPr>
      </w:pPr>
      <w:r w:rsidRPr="006C06F1">
        <w:rPr>
          <w:sz w:val="24"/>
          <w:szCs w:val="24"/>
        </w:rPr>
        <w:t>3)  сведения об обжалуемых решениях и действиях (бездействии);</w:t>
      </w:r>
    </w:p>
    <w:p w:rsidR="00563424" w:rsidRPr="006C06F1" w:rsidRDefault="00563424" w:rsidP="006C06F1">
      <w:pPr>
        <w:pStyle w:val="113"/>
        <w:ind w:firstLine="567"/>
        <w:rPr>
          <w:sz w:val="24"/>
          <w:szCs w:val="24"/>
        </w:rPr>
      </w:pPr>
      <w:r w:rsidRPr="006C06F1">
        <w:rPr>
          <w:sz w:val="24"/>
          <w:szCs w:val="24"/>
        </w:rPr>
        <w:t>4) доводы, на основании которых Заявитель (Представитель заявителя) не согласен с решением и действием (бездействием).</w:t>
      </w:r>
    </w:p>
    <w:p w:rsidR="00563424" w:rsidRPr="006C06F1" w:rsidRDefault="00563424" w:rsidP="006C06F1">
      <w:pPr>
        <w:pStyle w:val="113"/>
        <w:ind w:firstLine="567"/>
        <w:rPr>
          <w:sz w:val="24"/>
          <w:szCs w:val="24"/>
        </w:rPr>
      </w:pPr>
      <w:r w:rsidRPr="006C06F1">
        <w:rPr>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563424" w:rsidRPr="006C06F1" w:rsidRDefault="00563424" w:rsidP="006C06F1">
      <w:pPr>
        <w:pStyle w:val="113"/>
        <w:ind w:firstLine="567"/>
        <w:rPr>
          <w:sz w:val="24"/>
          <w:szCs w:val="24"/>
        </w:rPr>
      </w:pPr>
      <w:r w:rsidRPr="006C06F1">
        <w:rPr>
          <w:sz w:val="24"/>
          <w:szCs w:val="24"/>
        </w:rPr>
        <w:t>28.5.  В случае</w:t>
      </w:r>
      <w:proofErr w:type="gramStart"/>
      <w:r w:rsidRPr="006C06F1">
        <w:rPr>
          <w:sz w:val="24"/>
          <w:szCs w:val="24"/>
        </w:rPr>
        <w:t>,</w:t>
      </w:r>
      <w:proofErr w:type="gramEnd"/>
      <w:r w:rsidRPr="006C06F1">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63424" w:rsidRPr="006C06F1" w:rsidRDefault="00563424" w:rsidP="006C06F1">
      <w:pPr>
        <w:pStyle w:val="113"/>
        <w:ind w:firstLine="567"/>
        <w:rPr>
          <w:sz w:val="24"/>
          <w:szCs w:val="24"/>
        </w:rPr>
      </w:pPr>
      <w:r w:rsidRPr="006C06F1">
        <w:rPr>
          <w:sz w:val="24"/>
          <w:szCs w:val="24"/>
        </w:rPr>
        <w:t>28.6. Жалоба, поступившая в Комитет, подлежит рассмотрению должностным лицом, уполномоченным на рассмотрение жалоб, который обеспечивает:</w:t>
      </w:r>
    </w:p>
    <w:p w:rsidR="00563424" w:rsidRPr="006C06F1" w:rsidRDefault="00563424" w:rsidP="006C06F1">
      <w:pPr>
        <w:pStyle w:val="113"/>
        <w:ind w:firstLine="567"/>
        <w:rPr>
          <w:sz w:val="24"/>
          <w:szCs w:val="24"/>
        </w:rPr>
      </w:pPr>
      <w:r w:rsidRPr="006C06F1">
        <w:rPr>
          <w:sz w:val="24"/>
          <w:szCs w:val="24"/>
        </w:rPr>
        <w:t xml:space="preserve">1) приём и рассмотрение жалоб в соответствии с требованиями Федерального </w:t>
      </w:r>
      <w:hyperlink r:id="rId11" w:history="1">
        <w:r w:rsidRPr="006C06F1">
          <w:rPr>
            <w:sz w:val="24"/>
            <w:szCs w:val="24"/>
          </w:rPr>
          <w:t>закона</w:t>
        </w:r>
      </w:hyperlink>
      <w:r w:rsidRPr="006C06F1">
        <w:rPr>
          <w:sz w:val="24"/>
          <w:szCs w:val="24"/>
        </w:rPr>
        <w:t xml:space="preserve"> от 27.07.2010 № 210-ФЗ «Об организации предоставления государственных и муниципальных услуг»;</w:t>
      </w:r>
    </w:p>
    <w:p w:rsidR="00563424" w:rsidRPr="006C06F1" w:rsidRDefault="00563424" w:rsidP="006C06F1">
      <w:pPr>
        <w:pStyle w:val="113"/>
        <w:ind w:firstLine="567"/>
        <w:rPr>
          <w:sz w:val="24"/>
          <w:szCs w:val="24"/>
        </w:rPr>
      </w:pPr>
      <w:r w:rsidRPr="006C06F1">
        <w:rPr>
          <w:sz w:val="24"/>
          <w:szCs w:val="24"/>
        </w:rPr>
        <w:t>2) информирование Заявителей (Представителей заявителя) о порядке обжалования решений и действий (бездействия), нарушающих их права и законные интересы.</w:t>
      </w:r>
    </w:p>
    <w:p w:rsidR="00563424" w:rsidRPr="006C06F1" w:rsidRDefault="00563424" w:rsidP="006C06F1">
      <w:pPr>
        <w:pStyle w:val="113"/>
        <w:ind w:firstLine="567"/>
        <w:rPr>
          <w:sz w:val="24"/>
          <w:szCs w:val="24"/>
        </w:rPr>
      </w:pPr>
      <w:r w:rsidRPr="006C06F1">
        <w:rPr>
          <w:sz w:val="24"/>
          <w:szCs w:val="24"/>
        </w:rPr>
        <w:t>28.7. Жалоба, поступившая в Комитет, подлежит регистрации не позднее следующего рабочего дня со дня её поступления.</w:t>
      </w:r>
    </w:p>
    <w:p w:rsidR="00563424" w:rsidRPr="006C06F1" w:rsidRDefault="00563424" w:rsidP="006C06F1">
      <w:pPr>
        <w:pStyle w:val="113"/>
        <w:ind w:firstLine="567"/>
        <w:rPr>
          <w:sz w:val="24"/>
          <w:szCs w:val="24"/>
        </w:rPr>
      </w:pPr>
      <w:r w:rsidRPr="006C06F1">
        <w:rPr>
          <w:sz w:val="24"/>
          <w:szCs w:val="24"/>
        </w:rPr>
        <w:t>28.8. Жалоба подлежит рассмотрению:</w:t>
      </w:r>
    </w:p>
    <w:p w:rsidR="00563424" w:rsidRPr="006C06F1" w:rsidRDefault="00563424" w:rsidP="006C06F1">
      <w:pPr>
        <w:pStyle w:val="113"/>
        <w:ind w:firstLine="567"/>
        <w:rPr>
          <w:sz w:val="24"/>
          <w:szCs w:val="24"/>
        </w:rPr>
      </w:pPr>
      <w:r w:rsidRPr="006C06F1">
        <w:rPr>
          <w:sz w:val="24"/>
          <w:szCs w:val="24"/>
        </w:rPr>
        <w:t>1) в течение 15 рабочих дней со дня её регистрации в Комитете;</w:t>
      </w:r>
    </w:p>
    <w:p w:rsidR="00563424" w:rsidRPr="006C06F1" w:rsidRDefault="00563424" w:rsidP="006C06F1">
      <w:pPr>
        <w:pStyle w:val="113"/>
        <w:ind w:firstLine="567"/>
        <w:rPr>
          <w:sz w:val="24"/>
          <w:szCs w:val="24"/>
        </w:rPr>
      </w:pPr>
      <w:r w:rsidRPr="006C06F1">
        <w:rPr>
          <w:sz w:val="24"/>
          <w:szCs w:val="24"/>
        </w:rPr>
        <w:t>2) в течение 5 рабочих дней со дня её регистрации в случае обжалования отказа в приёме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563424" w:rsidRPr="006C06F1" w:rsidRDefault="00563424" w:rsidP="006C06F1">
      <w:pPr>
        <w:pStyle w:val="113"/>
        <w:ind w:firstLine="567"/>
        <w:rPr>
          <w:sz w:val="24"/>
          <w:szCs w:val="24"/>
        </w:rPr>
      </w:pPr>
      <w:bookmarkStart w:id="68" w:name="_Ref438371566"/>
      <w:r w:rsidRPr="006C06F1">
        <w:rPr>
          <w:sz w:val="24"/>
          <w:szCs w:val="24"/>
        </w:rPr>
        <w:t xml:space="preserve">28.9. В случае если Заявителем (Представителем заявителя) в Комитет подана жалоба, рассмотрение которой не входит в его компетенцию, в течение 3 рабочих дней со дня её регистрации в Комитете жалоба перенаправляется </w:t>
      </w:r>
      <w:proofErr w:type="gramStart"/>
      <w:r w:rsidRPr="006C06F1">
        <w:rPr>
          <w:sz w:val="24"/>
          <w:szCs w:val="24"/>
        </w:rPr>
        <w:t>в</w:t>
      </w:r>
      <w:proofErr w:type="gramEnd"/>
      <w:r w:rsidRPr="006C06F1">
        <w:rPr>
          <w:sz w:val="24"/>
          <w:szCs w:val="24"/>
        </w:rPr>
        <w:t xml:space="preserve"> </w:t>
      </w:r>
      <w:proofErr w:type="gramStart"/>
      <w:r w:rsidRPr="006C06F1">
        <w:rPr>
          <w:sz w:val="24"/>
          <w:szCs w:val="24"/>
        </w:rPr>
        <w:t>уполномоченный</w:t>
      </w:r>
      <w:proofErr w:type="gramEnd"/>
      <w:r w:rsidRPr="006C06F1">
        <w:rPr>
          <w:sz w:val="24"/>
          <w:szCs w:val="24"/>
        </w:rPr>
        <w:t xml:space="preserve"> на её рассмотрение орган, о чем в письменной форме информируется Заявитель (Представитель заявителя).</w:t>
      </w:r>
      <w:bookmarkEnd w:id="68"/>
    </w:p>
    <w:p w:rsidR="00563424" w:rsidRPr="006C06F1" w:rsidRDefault="00563424" w:rsidP="006C06F1">
      <w:pPr>
        <w:pStyle w:val="113"/>
        <w:ind w:firstLine="567"/>
        <w:rPr>
          <w:sz w:val="24"/>
          <w:szCs w:val="24"/>
        </w:rPr>
      </w:pPr>
      <w:r w:rsidRPr="006C06F1">
        <w:rPr>
          <w:sz w:val="24"/>
          <w:szCs w:val="24"/>
        </w:rPr>
        <w:lastRenderedPageBreak/>
        <w:t>При этом срок рассмотрения жалобы исчисляется со дня регистрации жалобы в уполномоченном на её рассмотрение органе.</w:t>
      </w:r>
    </w:p>
    <w:p w:rsidR="00563424" w:rsidRPr="006C06F1" w:rsidRDefault="00563424" w:rsidP="006C06F1">
      <w:pPr>
        <w:pStyle w:val="113"/>
        <w:ind w:firstLine="567"/>
        <w:rPr>
          <w:sz w:val="24"/>
          <w:szCs w:val="24"/>
        </w:rPr>
      </w:pPr>
      <w:r w:rsidRPr="006C06F1">
        <w:rPr>
          <w:sz w:val="24"/>
          <w:szCs w:val="24"/>
        </w:rPr>
        <w:t>28.10. По результатам рассмотрения жалобы Комитет принимает одно из следующих решений:</w:t>
      </w:r>
    </w:p>
    <w:p w:rsidR="00563424" w:rsidRPr="006C06F1" w:rsidRDefault="00563424" w:rsidP="006C06F1">
      <w:pPr>
        <w:pStyle w:val="113"/>
        <w:ind w:firstLine="567"/>
        <w:rPr>
          <w:sz w:val="24"/>
          <w:szCs w:val="24"/>
        </w:rPr>
      </w:pPr>
      <w:proofErr w:type="gramStart"/>
      <w:r w:rsidRPr="006C06F1">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563424" w:rsidRPr="006C06F1" w:rsidRDefault="00563424" w:rsidP="006C06F1">
      <w:pPr>
        <w:pStyle w:val="113"/>
        <w:ind w:firstLine="567"/>
        <w:rPr>
          <w:sz w:val="24"/>
          <w:szCs w:val="24"/>
        </w:rPr>
      </w:pPr>
      <w:r w:rsidRPr="006C06F1">
        <w:rPr>
          <w:sz w:val="24"/>
          <w:szCs w:val="24"/>
        </w:rPr>
        <w:t>2)  отказывает в удовлетворении жалобы.</w:t>
      </w:r>
    </w:p>
    <w:p w:rsidR="00563424" w:rsidRPr="006C06F1" w:rsidRDefault="00563424" w:rsidP="006C06F1">
      <w:pPr>
        <w:pStyle w:val="113"/>
        <w:ind w:firstLine="567"/>
        <w:rPr>
          <w:sz w:val="24"/>
          <w:szCs w:val="24"/>
        </w:rPr>
      </w:pPr>
      <w:r w:rsidRPr="006C06F1">
        <w:rPr>
          <w:sz w:val="24"/>
          <w:szCs w:val="24"/>
        </w:rPr>
        <w:t>28.11. Не позднее дня, следующего за днём принятия решения, указанного в пункте 28.10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645E3" w:rsidRPr="006C06F1" w:rsidRDefault="00B645E3" w:rsidP="006C06F1">
      <w:pPr>
        <w:pStyle w:val="113"/>
        <w:ind w:firstLine="567"/>
        <w:rPr>
          <w:sz w:val="24"/>
          <w:szCs w:val="24"/>
        </w:rPr>
      </w:pPr>
      <w:r w:rsidRPr="006C06F1">
        <w:rPr>
          <w:sz w:val="24"/>
          <w:szCs w:val="24"/>
        </w:rPr>
        <w:t>В случае признания жалобы подл</w:t>
      </w:r>
      <w:r w:rsidRPr="006C06F1">
        <w:rPr>
          <w:sz w:val="24"/>
          <w:szCs w:val="24"/>
        </w:rPr>
        <w:t>ежащей удовлетворению в ответе З</w:t>
      </w:r>
      <w:r w:rsidRPr="006C06F1">
        <w:rPr>
          <w:sz w:val="24"/>
          <w:szCs w:val="24"/>
        </w:rPr>
        <w:t>аявителю</w:t>
      </w:r>
      <w:r w:rsidRPr="006C06F1">
        <w:rPr>
          <w:sz w:val="24"/>
          <w:szCs w:val="24"/>
        </w:rPr>
        <w:t xml:space="preserve"> (Представителю заявителя)</w:t>
      </w:r>
      <w:r w:rsidRPr="006C06F1">
        <w:rPr>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06F1">
        <w:rPr>
          <w:sz w:val="24"/>
          <w:szCs w:val="24"/>
        </w:rPr>
        <w:t>неудобства</w:t>
      </w:r>
      <w:proofErr w:type="gramEnd"/>
      <w:r w:rsidRPr="006C06F1">
        <w:rPr>
          <w:sz w:val="24"/>
          <w:szCs w:val="24"/>
        </w:rPr>
        <w:t xml:space="preserve"> и указывается информация о дальнейших </w:t>
      </w:r>
      <w:proofErr w:type="gramStart"/>
      <w:r w:rsidRPr="006C06F1">
        <w:rPr>
          <w:sz w:val="24"/>
          <w:szCs w:val="24"/>
        </w:rPr>
        <w:t>действиях</w:t>
      </w:r>
      <w:proofErr w:type="gramEnd"/>
      <w:r w:rsidRPr="006C06F1">
        <w:rPr>
          <w:sz w:val="24"/>
          <w:szCs w:val="24"/>
        </w:rPr>
        <w:t>, которые необходимо совершить З</w:t>
      </w:r>
      <w:r w:rsidRPr="006C06F1">
        <w:rPr>
          <w:sz w:val="24"/>
          <w:szCs w:val="24"/>
        </w:rPr>
        <w:t>аявителю</w:t>
      </w:r>
      <w:r w:rsidRPr="006C06F1">
        <w:rPr>
          <w:sz w:val="24"/>
          <w:szCs w:val="24"/>
        </w:rPr>
        <w:t xml:space="preserve"> (Представителю заявителя)</w:t>
      </w:r>
      <w:r w:rsidRPr="006C06F1">
        <w:rPr>
          <w:sz w:val="24"/>
          <w:szCs w:val="24"/>
        </w:rPr>
        <w:t xml:space="preserve"> в целях получения муниципальной услуги. </w:t>
      </w:r>
    </w:p>
    <w:p w:rsidR="00B645E3" w:rsidRPr="006C06F1" w:rsidRDefault="00B645E3" w:rsidP="006C06F1">
      <w:pPr>
        <w:pStyle w:val="113"/>
        <w:ind w:firstLine="567"/>
        <w:rPr>
          <w:sz w:val="24"/>
          <w:szCs w:val="24"/>
        </w:rPr>
      </w:pPr>
      <w:r w:rsidRPr="006C06F1">
        <w:rPr>
          <w:sz w:val="24"/>
          <w:szCs w:val="24"/>
        </w:rPr>
        <w:t>В случае признания жалобы</w:t>
      </w:r>
      <w:r w:rsidRPr="006C06F1">
        <w:rPr>
          <w:sz w:val="24"/>
          <w:szCs w:val="24"/>
        </w:rPr>
        <w:t>,</w:t>
      </w:r>
      <w:r w:rsidRPr="006C06F1">
        <w:rPr>
          <w:sz w:val="24"/>
          <w:szCs w:val="24"/>
        </w:rPr>
        <w:t xml:space="preserve"> не подл</w:t>
      </w:r>
      <w:r w:rsidRPr="006C06F1">
        <w:rPr>
          <w:sz w:val="24"/>
          <w:szCs w:val="24"/>
        </w:rPr>
        <w:t>ежащей удовлетворению, в ответе З</w:t>
      </w:r>
      <w:r w:rsidRPr="006C06F1">
        <w:rPr>
          <w:sz w:val="24"/>
          <w:szCs w:val="24"/>
        </w:rPr>
        <w:t>аявителю</w:t>
      </w:r>
      <w:r w:rsidRPr="006C06F1">
        <w:rPr>
          <w:sz w:val="24"/>
          <w:szCs w:val="24"/>
        </w:rPr>
        <w:t xml:space="preserve"> (Представителю заявителя)</w:t>
      </w:r>
      <w:r w:rsidRPr="006C06F1">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63424" w:rsidRPr="006C06F1" w:rsidRDefault="00563424" w:rsidP="006C06F1">
      <w:pPr>
        <w:pStyle w:val="113"/>
        <w:ind w:firstLine="567"/>
        <w:rPr>
          <w:sz w:val="24"/>
          <w:szCs w:val="24"/>
        </w:rPr>
      </w:pPr>
      <w:r w:rsidRPr="006C06F1">
        <w:rPr>
          <w:sz w:val="24"/>
          <w:szCs w:val="24"/>
        </w:rPr>
        <w:t>28.12. При удовлетворении жалобы Комитет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3 рабочих дней со дня принятия решения.</w:t>
      </w:r>
    </w:p>
    <w:p w:rsidR="00563424" w:rsidRPr="006C06F1" w:rsidRDefault="00563424" w:rsidP="006C06F1">
      <w:pPr>
        <w:pStyle w:val="113"/>
        <w:ind w:firstLine="567"/>
        <w:rPr>
          <w:sz w:val="24"/>
          <w:szCs w:val="24"/>
        </w:rPr>
      </w:pPr>
      <w:r w:rsidRPr="006C06F1">
        <w:rPr>
          <w:sz w:val="24"/>
          <w:szCs w:val="24"/>
        </w:rPr>
        <w:t>28.13. Комитет отказывает в удовлетворении жалобы в следующих случаях:</w:t>
      </w:r>
    </w:p>
    <w:p w:rsidR="00563424" w:rsidRPr="006C06F1" w:rsidRDefault="00563424" w:rsidP="006C06F1">
      <w:pPr>
        <w:pStyle w:val="113"/>
        <w:ind w:firstLine="567"/>
        <w:rPr>
          <w:sz w:val="24"/>
          <w:szCs w:val="24"/>
        </w:rPr>
      </w:pPr>
      <w:r w:rsidRPr="006C06F1">
        <w:rPr>
          <w:sz w:val="24"/>
          <w:szCs w:val="24"/>
        </w:rPr>
        <w:t>1)   наличия вступившего в законную силу решения суда, арбитражного суда по жалобе о том же предмете и по тем же основаниям;</w:t>
      </w:r>
    </w:p>
    <w:p w:rsidR="00563424" w:rsidRPr="006C06F1" w:rsidRDefault="00563424" w:rsidP="006C06F1">
      <w:pPr>
        <w:pStyle w:val="113"/>
        <w:ind w:firstLine="567"/>
        <w:rPr>
          <w:sz w:val="24"/>
          <w:szCs w:val="24"/>
        </w:rPr>
      </w:pPr>
      <w:r w:rsidRPr="006C06F1">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563424" w:rsidRPr="006C06F1" w:rsidRDefault="00563424" w:rsidP="006C06F1">
      <w:pPr>
        <w:pStyle w:val="113"/>
        <w:ind w:firstLine="567"/>
        <w:rPr>
          <w:sz w:val="24"/>
          <w:szCs w:val="24"/>
        </w:rPr>
      </w:pPr>
      <w:r w:rsidRPr="006C06F1">
        <w:rPr>
          <w:sz w:val="24"/>
          <w:szCs w:val="24"/>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563424" w:rsidRPr="006C06F1" w:rsidRDefault="00563424" w:rsidP="006C06F1">
      <w:pPr>
        <w:pStyle w:val="113"/>
        <w:ind w:firstLine="567"/>
        <w:rPr>
          <w:sz w:val="24"/>
          <w:szCs w:val="24"/>
        </w:rPr>
      </w:pPr>
      <w:r w:rsidRPr="006C06F1">
        <w:rPr>
          <w:sz w:val="24"/>
          <w:szCs w:val="24"/>
        </w:rPr>
        <w:t>4)   признания жалобы необоснованной.</w:t>
      </w:r>
    </w:p>
    <w:p w:rsidR="00563424" w:rsidRPr="006C06F1" w:rsidRDefault="00563424" w:rsidP="006C06F1">
      <w:pPr>
        <w:pStyle w:val="113"/>
        <w:ind w:firstLine="567"/>
        <w:rPr>
          <w:sz w:val="24"/>
          <w:szCs w:val="24"/>
        </w:rPr>
      </w:pPr>
      <w:r w:rsidRPr="006C06F1">
        <w:rPr>
          <w:sz w:val="24"/>
          <w:szCs w:val="24"/>
        </w:rPr>
        <w:t xml:space="preserve">28.14. В случае установления в ходе или по результатам </w:t>
      </w:r>
      <w:proofErr w:type="gramStart"/>
      <w:r w:rsidRPr="006C06F1">
        <w:rPr>
          <w:sz w:val="24"/>
          <w:szCs w:val="24"/>
        </w:rPr>
        <w:t>рассмотрения жалобы признаков события административного правонарушения</w:t>
      </w:r>
      <w:proofErr w:type="gramEnd"/>
      <w:r w:rsidRPr="006C06F1">
        <w:rPr>
          <w:sz w:val="24"/>
          <w:szCs w:val="24"/>
        </w:rPr>
        <w:t xml:space="preserve"> должностное лицо, наделённое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563424" w:rsidRPr="006C06F1" w:rsidRDefault="00563424" w:rsidP="006C06F1">
      <w:pPr>
        <w:pStyle w:val="113"/>
        <w:ind w:firstLine="567"/>
        <w:rPr>
          <w:sz w:val="24"/>
          <w:szCs w:val="24"/>
        </w:rPr>
      </w:pPr>
      <w:r w:rsidRPr="006C06F1">
        <w:rPr>
          <w:sz w:val="24"/>
          <w:szCs w:val="24"/>
        </w:rPr>
        <w:t>28.15. В случае установления в ходе или по результатам рассмотрения жалобы признаков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563424" w:rsidRPr="006C06F1" w:rsidRDefault="00563424" w:rsidP="006C06F1">
      <w:pPr>
        <w:pStyle w:val="113"/>
        <w:ind w:firstLine="567"/>
        <w:rPr>
          <w:sz w:val="24"/>
          <w:szCs w:val="24"/>
        </w:rPr>
      </w:pPr>
      <w:r w:rsidRPr="006C06F1">
        <w:rPr>
          <w:sz w:val="24"/>
          <w:szCs w:val="24"/>
        </w:rPr>
        <w:t>28.16. В ответе по результатам рассмотрения жалобы указываются:</w:t>
      </w:r>
    </w:p>
    <w:p w:rsidR="00563424" w:rsidRPr="006C06F1" w:rsidRDefault="00563424" w:rsidP="006C06F1">
      <w:pPr>
        <w:pStyle w:val="113"/>
        <w:ind w:firstLine="567"/>
        <w:rPr>
          <w:sz w:val="24"/>
          <w:szCs w:val="24"/>
        </w:rPr>
      </w:pPr>
      <w:r w:rsidRPr="006C06F1">
        <w:rPr>
          <w:sz w:val="24"/>
          <w:szCs w:val="24"/>
        </w:rPr>
        <w:lastRenderedPageBreak/>
        <w:t>1)  должность, фамилия, имя, отчество (при наличии) должностного лица Комитета, принявшего решение по жалобе;</w:t>
      </w:r>
    </w:p>
    <w:p w:rsidR="00563424" w:rsidRPr="006C06F1" w:rsidRDefault="00563424" w:rsidP="006C06F1">
      <w:pPr>
        <w:pStyle w:val="113"/>
        <w:ind w:firstLine="567"/>
        <w:rPr>
          <w:sz w:val="24"/>
          <w:szCs w:val="24"/>
        </w:rPr>
      </w:pPr>
      <w:r w:rsidRPr="006C06F1">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63424" w:rsidRPr="006C06F1" w:rsidRDefault="00563424" w:rsidP="006C06F1">
      <w:pPr>
        <w:pStyle w:val="113"/>
        <w:ind w:firstLine="567"/>
        <w:rPr>
          <w:sz w:val="24"/>
          <w:szCs w:val="24"/>
        </w:rPr>
      </w:pPr>
      <w:r w:rsidRPr="006C06F1">
        <w:rPr>
          <w:sz w:val="24"/>
          <w:szCs w:val="24"/>
        </w:rPr>
        <w:t>3)  фамилия, имя, отчество (при наличии) или наименование Заявителя;</w:t>
      </w:r>
    </w:p>
    <w:p w:rsidR="00563424" w:rsidRPr="006C06F1" w:rsidRDefault="00563424" w:rsidP="006C06F1">
      <w:pPr>
        <w:pStyle w:val="113"/>
        <w:ind w:firstLine="567"/>
        <w:rPr>
          <w:sz w:val="24"/>
          <w:szCs w:val="24"/>
        </w:rPr>
      </w:pPr>
      <w:r w:rsidRPr="006C06F1">
        <w:rPr>
          <w:sz w:val="24"/>
          <w:szCs w:val="24"/>
        </w:rPr>
        <w:t>4)  основания для принятия решения по жалобе;</w:t>
      </w:r>
    </w:p>
    <w:p w:rsidR="00563424" w:rsidRPr="006C06F1" w:rsidRDefault="00563424" w:rsidP="006C06F1">
      <w:pPr>
        <w:pStyle w:val="113"/>
        <w:ind w:firstLine="567"/>
        <w:rPr>
          <w:sz w:val="24"/>
          <w:szCs w:val="24"/>
        </w:rPr>
      </w:pPr>
      <w:r w:rsidRPr="006C06F1">
        <w:rPr>
          <w:sz w:val="24"/>
          <w:szCs w:val="24"/>
        </w:rPr>
        <w:t>5)  принятое по жалобе решение;</w:t>
      </w:r>
    </w:p>
    <w:p w:rsidR="00563424" w:rsidRPr="006C06F1" w:rsidRDefault="00563424" w:rsidP="006C06F1">
      <w:pPr>
        <w:pStyle w:val="113"/>
        <w:ind w:firstLine="567"/>
        <w:rPr>
          <w:sz w:val="24"/>
          <w:szCs w:val="24"/>
        </w:rPr>
      </w:pPr>
      <w:r w:rsidRPr="006C06F1">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424" w:rsidRPr="006C06F1" w:rsidRDefault="00563424" w:rsidP="006C06F1">
      <w:pPr>
        <w:pStyle w:val="113"/>
        <w:ind w:firstLine="567"/>
        <w:rPr>
          <w:sz w:val="24"/>
          <w:szCs w:val="24"/>
        </w:rPr>
      </w:pPr>
      <w:r w:rsidRPr="006C06F1">
        <w:rPr>
          <w:sz w:val="24"/>
          <w:szCs w:val="24"/>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563424" w:rsidRPr="006C06F1" w:rsidRDefault="00563424" w:rsidP="006C06F1">
      <w:pPr>
        <w:pStyle w:val="113"/>
        <w:ind w:firstLine="567"/>
        <w:rPr>
          <w:sz w:val="24"/>
          <w:szCs w:val="24"/>
        </w:rPr>
      </w:pPr>
      <w:r w:rsidRPr="006C06F1">
        <w:rPr>
          <w:sz w:val="24"/>
          <w:szCs w:val="24"/>
        </w:rPr>
        <w:t>8)  сведения о порядке обжалования принятого по жалобе решения.</w:t>
      </w:r>
    </w:p>
    <w:p w:rsidR="00563424" w:rsidRPr="006C06F1" w:rsidRDefault="00563424" w:rsidP="006C06F1">
      <w:pPr>
        <w:pStyle w:val="113"/>
        <w:ind w:firstLine="567"/>
        <w:rPr>
          <w:sz w:val="24"/>
          <w:szCs w:val="24"/>
        </w:rPr>
      </w:pPr>
      <w:r w:rsidRPr="006C06F1">
        <w:rPr>
          <w:sz w:val="24"/>
          <w:szCs w:val="24"/>
        </w:rPr>
        <w:t>28.17.Ответ по результатам рассмотрения жалобы подписывается уполномоченным на рассмотрение жалобы должностным лицом Комитета.</w:t>
      </w:r>
    </w:p>
    <w:p w:rsidR="00563424" w:rsidRPr="006C06F1" w:rsidRDefault="00563424" w:rsidP="006C06F1">
      <w:pPr>
        <w:pStyle w:val="113"/>
        <w:ind w:firstLine="567"/>
        <w:rPr>
          <w:sz w:val="24"/>
          <w:szCs w:val="24"/>
        </w:rPr>
      </w:pPr>
      <w:r w:rsidRPr="006C06F1">
        <w:rPr>
          <w:sz w:val="24"/>
          <w:szCs w:val="24"/>
        </w:rPr>
        <w:t>28.18. Комитет вправе оставить жалобу без ответа в следующих случаях:</w:t>
      </w:r>
    </w:p>
    <w:p w:rsidR="00563424" w:rsidRPr="006C06F1" w:rsidRDefault="00563424" w:rsidP="006C06F1">
      <w:pPr>
        <w:pStyle w:val="113"/>
        <w:ind w:firstLine="567"/>
        <w:rPr>
          <w:sz w:val="24"/>
          <w:szCs w:val="24"/>
        </w:rPr>
      </w:pPr>
      <w:r w:rsidRPr="006C06F1">
        <w:rPr>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563424" w:rsidRPr="006C06F1" w:rsidRDefault="00563424" w:rsidP="006C06F1">
      <w:pPr>
        <w:pStyle w:val="113"/>
        <w:ind w:firstLine="567"/>
        <w:rPr>
          <w:sz w:val="24"/>
          <w:szCs w:val="24"/>
        </w:rPr>
      </w:pPr>
      <w:r w:rsidRPr="006C06F1">
        <w:rPr>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563424" w:rsidRPr="006C06F1" w:rsidRDefault="00563424" w:rsidP="006C06F1">
      <w:pPr>
        <w:pStyle w:val="113"/>
        <w:ind w:firstLine="567"/>
        <w:rPr>
          <w:sz w:val="24"/>
          <w:szCs w:val="24"/>
        </w:rPr>
      </w:pPr>
      <w:proofErr w:type="gramStart"/>
      <w:r w:rsidRPr="006C06F1">
        <w:rPr>
          <w:sz w:val="24"/>
          <w:szCs w:val="24"/>
        </w:rPr>
        <w:t>3)  отсутствия возможности прочитать</w:t>
      </w:r>
      <w:r w:rsidR="00682A10" w:rsidRPr="006C06F1">
        <w:rPr>
          <w:sz w:val="24"/>
          <w:szCs w:val="24"/>
        </w:rPr>
        <w:t xml:space="preserve"> какую-либо часть текста жалобы, фамилию, имя, отчество (при наличии) и (или) почтовый адрес Заявителя (Представителя заявителя), указанные в жалобе.</w:t>
      </w:r>
      <w:proofErr w:type="gramEnd"/>
    </w:p>
    <w:p w:rsidR="00682A10" w:rsidRPr="006C06F1" w:rsidRDefault="00682A10" w:rsidP="006C06F1">
      <w:pPr>
        <w:pStyle w:val="113"/>
        <w:ind w:firstLine="567"/>
        <w:rPr>
          <w:sz w:val="24"/>
          <w:szCs w:val="24"/>
        </w:rPr>
      </w:pPr>
      <w:r w:rsidRPr="006C06F1">
        <w:rPr>
          <w:sz w:val="24"/>
          <w:szCs w:val="24"/>
        </w:rPr>
        <w:t>Комитет сообщает Заявителю (Представителю заявителя) об оставлении жалобы без ответа в течение 3 рабочих дней со дня регистрации</w:t>
      </w:r>
      <w:r w:rsidR="000209C2" w:rsidRPr="006C06F1">
        <w:rPr>
          <w:sz w:val="24"/>
          <w:szCs w:val="24"/>
        </w:rPr>
        <w:t xml:space="preserve"> жалобы</w:t>
      </w:r>
      <w:r w:rsidRPr="006C06F1">
        <w:rPr>
          <w:sz w:val="24"/>
          <w:szCs w:val="24"/>
        </w:rPr>
        <w:t>.</w:t>
      </w:r>
    </w:p>
    <w:p w:rsidR="00563424" w:rsidRPr="006C06F1" w:rsidRDefault="00563424" w:rsidP="006C06F1">
      <w:pPr>
        <w:pStyle w:val="113"/>
        <w:ind w:firstLine="567"/>
        <w:rPr>
          <w:sz w:val="24"/>
          <w:szCs w:val="24"/>
        </w:rPr>
      </w:pPr>
      <w:r w:rsidRPr="006C06F1">
        <w:rPr>
          <w:sz w:val="24"/>
          <w:szCs w:val="24"/>
        </w:rPr>
        <w:t>28.19.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63424" w:rsidRPr="006C06F1" w:rsidRDefault="00563424" w:rsidP="0068186C">
      <w:pPr>
        <w:pStyle w:val="113"/>
        <w:ind w:firstLine="567"/>
        <w:rPr>
          <w:sz w:val="24"/>
          <w:szCs w:val="24"/>
        </w:rPr>
      </w:pPr>
      <w:r w:rsidRPr="006C06F1">
        <w:rPr>
          <w:sz w:val="24"/>
          <w:szCs w:val="24"/>
        </w:rPr>
        <w:t xml:space="preserve">28.20. </w:t>
      </w:r>
      <w:proofErr w:type="gramStart"/>
      <w:r w:rsidRPr="006C06F1">
        <w:rPr>
          <w:sz w:val="24"/>
          <w:szCs w:val="24"/>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6C06F1">
        <w:rPr>
          <w:sz w:val="24"/>
          <w:szCs w:val="24"/>
        </w:rPr>
        <w:t xml:space="preserve"> государственного управления, информационных технологий и связи Московской области».</w:t>
      </w:r>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sz w:val="24"/>
          <w:szCs w:val="24"/>
        </w:rPr>
      </w:pPr>
      <w:bookmarkStart w:id="69" w:name="__RefHeading__42_1753854774"/>
      <w:bookmarkStart w:id="70" w:name="_Toc487208804"/>
      <w:bookmarkEnd w:id="69"/>
      <w:r w:rsidRPr="002635C9">
        <w:rPr>
          <w:b/>
          <w:sz w:val="24"/>
          <w:szCs w:val="24"/>
        </w:rPr>
        <w:t>VI. Правила обработки персональных данных при предоставлении           Муниципальной услуги</w:t>
      </w:r>
      <w:bookmarkEnd w:id="70"/>
    </w:p>
    <w:p w:rsidR="00563424" w:rsidRPr="006C06F1" w:rsidRDefault="00563424" w:rsidP="006C06F1">
      <w:pPr>
        <w:pStyle w:val="113"/>
        <w:ind w:firstLine="567"/>
        <w:rPr>
          <w:sz w:val="24"/>
          <w:szCs w:val="24"/>
        </w:rPr>
      </w:pPr>
    </w:p>
    <w:p w:rsidR="00563424" w:rsidRPr="002635C9" w:rsidRDefault="00563424" w:rsidP="002635C9">
      <w:pPr>
        <w:pStyle w:val="113"/>
        <w:ind w:firstLine="567"/>
        <w:jc w:val="center"/>
        <w:rPr>
          <w:b/>
          <w:i/>
          <w:sz w:val="24"/>
          <w:szCs w:val="24"/>
        </w:rPr>
      </w:pPr>
      <w:bookmarkStart w:id="71" w:name="__RefHeading__44_1753854774"/>
      <w:bookmarkStart w:id="72" w:name="_Toc487208805"/>
      <w:bookmarkEnd w:id="71"/>
      <w:r w:rsidRPr="002635C9">
        <w:rPr>
          <w:b/>
          <w:i/>
          <w:sz w:val="24"/>
          <w:szCs w:val="24"/>
        </w:rPr>
        <w:t>29. Правила обработки персональных данных при предоставлении              Муниципальной услуги</w:t>
      </w:r>
      <w:bookmarkEnd w:id="72"/>
    </w:p>
    <w:p w:rsidR="00563424" w:rsidRPr="006C06F1" w:rsidRDefault="00563424" w:rsidP="006C06F1">
      <w:pPr>
        <w:pStyle w:val="113"/>
        <w:ind w:firstLine="567"/>
        <w:rPr>
          <w:sz w:val="24"/>
          <w:szCs w:val="24"/>
        </w:rPr>
      </w:pPr>
    </w:p>
    <w:p w:rsidR="00563424" w:rsidRPr="006C06F1" w:rsidRDefault="00563424" w:rsidP="0068186C">
      <w:pPr>
        <w:pStyle w:val="113"/>
        <w:ind w:firstLine="567"/>
        <w:rPr>
          <w:sz w:val="24"/>
          <w:szCs w:val="24"/>
        </w:rPr>
      </w:pPr>
      <w:r w:rsidRPr="006C06F1">
        <w:rPr>
          <w:sz w:val="24"/>
          <w:szCs w:val="24"/>
        </w:rPr>
        <w:lastRenderedPageBreak/>
        <w:t>29.1. Обработка персональных данных при предоставлении Муниципальной услуги осуществляется на законной и справедливой основе с учётом требований законодательства Российской Федерации в сфере персональных данных.</w:t>
      </w:r>
    </w:p>
    <w:p w:rsidR="00563424" w:rsidRPr="006C06F1" w:rsidRDefault="00563424" w:rsidP="0068186C">
      <w:pPr>
        <w:pStyle w:val="113"/>
        <w:ind w:firstLine="567"/>
        <w:rPr>
          <w:sz w:val="24"/>
          <w:szCs w:val="24"/>
        </w:rPr>
      </w:pPr>
      <w:r w:rsidRPr="006C06F1">
        <w:rPr>
          <w:sz w:val="24"/>
          <w:szCs w:val="24"/>
        </w:rPr>
        <w:t>29.2. Обработка персональных данных при предоставлении Муниципальной услуги ограничивается достижением конкретных, определённых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63424" w:rsidRPr="006C06F1" w:rsidRDefault="00563424" w:rsidP="0068186C">
      <w:pPr>
        <w:pStyle w:val="113"/>
        <w:ind w:firstLine="567"/>
        <w:rPr>
          <w:sz w:val="24"/>
          <w:szCs w:val="24"/>
        </w:rPr>
      </w:pPr>
      <w:r w:rsidRPr="006C06F1">
        <w:rPr>
          <w:sz w:val="24"/>
          <w:szCs w:val="24"/>
        </w:rPr>
        <w:t>29.3. Обработке подлежат только персональные данные, которые отвечают целям их обработки.</w:t>
      </w:r>
    </w:p>
    <w:p w:rsidR="00563424" w:rsidRPr="006C06F1" w:rsidRDefault="00563424" w:rsidP="0068186C">
      <w:pPr>
        <w:pStyle w:val="113"/>
        <w:ind w:firstLine="567"/>
        <w:rPr>
          <w:sz w:val="24"/>
          <w:szCs w:val="24"/>
        </w:rPr>
      </w:pPr>
      <w:r w:rsidRPr="006C06F1">
        <w:rPr>
          <w:sz w:val="24"/>
          <w:szCs w:val="24"/>
        </w:rPr>
        <w:t>29.4. Целью обработки персональных данных является исполнение должностных обязанностей и полномочий специалистами Комитета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563424" w:rsidRPr="006C06F1" w:rsidRDefault="00563424" w:rsidP="0068186C">
      <w:pPr>
        <w:pStyle w:val="113"/>
        <w:ind w:firstLine="567"/>
        <w:rPr>
          <w:sz w:val="24"/>
          <w:szCs w:val="24"/>
        </w:rPr>
      </w:pPr>
      <w:r w:rsidRPr="006C06F1">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63424" w:rsidRPr="006C06F1" w:rsidRDefault="00563424" w:rsidP="0068186C">
      <w:pPr>
        <w:pStyle w:val="113"/>
        <w:ind w:firstLine="567"/>
        <w:rPr>
          <w:sz w:val="24"/>
          <w:szCs w:val="24"/>
        </w:rPr>
      </w:pPr>
      <w:r w:rsidRPr="006C06F1">
        <w:rPr>
          <w:sz w:val="24"/>
          <w:szCs w:val="24"/>
        </w:rPr>
        <w:t>29.6. Содержание и объём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63424" w:rsidRPr="006C06F1" w:rsidRDefault="00563424" w:rsidP="0068186C">
      <w:pPr>
        <w:pStyle w:val="113"/>
        <w:ind w:firstLine="567"/>
        <w:rPr>
          <w:sz w:val="24"/>
          <w:szCs w:val="24"/>
        </w:rPr>
      </w:pPr>
      <w:r w:rsidRPr="006C06F1">
        <w:rPr>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Комитета должны принимать необходимые меры либо обеспечивать их принятие по удалению или уточнению неполных или неточных данных.</w:t>
      </w:r>
    </w:p>
    <w:p w:rsidR="00563424" w:rsidRPr="006C06F1" w:rsidRDefault="00563424" w:rsidP="0068186C">
      <w:pPr>
        <w:pStyle w:val="113"/>
        <w:ind w:firstLine="567"/>
        <w:rPr>
          <w:sz w:val="24"/>
          <w:szCs w:val="24"/>
        </w:rPr>
      </w:pPr>
      <w:r w:rsidRPr="006C06F1">
        <w:rPr>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63424" w:rsidRPr="006C06F1" w:rsidRDefault="00563424" w:rsidP="0068186C">
      <w:pPr>
        <w:pStyle w:val="113"/>
        <w:ind w:firstLine="567"/>
        <w:rPr>
          <w:sz w:val="24"/>
          <w:szCs w:val="24"/>
        </w:rPr>
      </w:pPr>
      <w:r w:rsidRPr="006C06F1">
        <w:rPr>
          <w:sz w:val="24"/>
          <w:szCs w:val="24"/>
        </w:rPr>
        <w:t>29.9. В соответствии с целью обработки персональных данных, указанной в пункте 29.4. настоящего Административного регламента, в Комитете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563424" w:rsidRPr="006C06F1" w:rsidRDefault="00563424" w:rsidP="0068186C">
      <w:pPr>
        <w:pStyle w:val="113"/>
        <w:ind w:firstLine="567"/>
        <w:rPr>
          <w:sz w:val="24"/>
          <w:szCs w:val="24"/>
        </w:rPr>
      </w:pPr>
      <w:r w:rsidRPr="006C06F1">
        <w:rPr>
          <w:sz w:val="24"/>
          <w:szCs w:val="24"/>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Комитете, относятся физические, юридические лица и индивидуальные предприниматели, обратившиеся в Комитет за предоставлением Муниципальной услуги.</w:t>
      </w:r>
    </w:p>
    <w:p w:rsidR="00563424" w:rsidRPr="006C06F1" w:rsidRDefault="00563424" w:rsidP="0068186C">
      <w:pPr>
        <w:pStyle w:val="113"/>
        <w:ind w:firstLine="567"/>
        <w:rPr>
          <w:sz w:val="24"/>
          <w:szCs w:val="24"/>
        </w:rPr>
      </w:pPr>
      <w:r w:rsidRPr="006C06F1">
        <w:rPr>
          <w:sz w:val="24"/>
          <w:szCs w:val="24"/>
        </w:rPr>
        <w:t xml:space="preserve">29.11. Сроки обработки и </w:t>
      </w:r>
      <w:proofErr w:type="gramStart"/>
      <w:r w:rsidRPr="006C06F1">
        <w:rPr>
          <w:sz w:val="24"/>
          <w:szCs w:val="24"/>
        </w:rPr>
        <w:t>хранения</w:t>
      </w:r>
      <w:proofErr w:type="gramEnd"/>
      <w:r w:rsidRPr="006C06F1">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w:t>
      </w:r>
      <w:r w:rsidRPr="006C06F1">
        <w:rPr>
          <w:sz w:val="24"/>
          <w:szCs w:val="24"/>
        </w:rPr>
        <w:lastRenderedPageBreak/>
        <w:t xml:space="preserve">персональные данные подлежат уничтожению либо обезличиванию, если иное не предусмотрено законодательством. </w:t>
      </w:r>
    </w:p>
    <w:p w:rsidR="00563424" w:rsidRPr="006C06F1" w:rsidRDefault="00563424" w:rsidP="0068186C">
      <w:pPr>
        <w:pStyle w:val="113"/>
        <w:ind w:firstLine="567"/>
        <w:rPr>
          <w:sz w:val="24"/>
          <w:szCs w:val="24"/>
        </w:rPr>
      </w:pPr>
      <w:r w:rsidRPr="006C06F1">
        <w:rPr>
          <w:sz w:val="24"/>
          <w:szCs w:val="24"/>
        </w:rPr>
        <w:t xml:space="preserve">29.12. </w:t>
      </w:r>
      <w:proofErr w:type="gramStart"/>
      <w:r w:rsidRPr="006C06F1">
        <w:rPr>
          <w:sz w:val="24"/>
          <w:szCs w:val="24"/>
        </w:rPr>
        <w:t>В случае достижения цели обработки персональных данных Комитет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6C06F1">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Комитет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63424" w:rsidRPr="006C06F1" w:rsidRDefault="00563424" w:rsidP="0068186C">
      <w:pPr>
        <w:pStyle w:val="113"/>
        <w:ind w:firstLine="567"/>
        <w:rPr>
          <w:sz w:val="24"/>
          <w:szCs w:val="24"/>
        </w:rPr>
      </w:pPr>
      <w:r w:rsidRPr="006C06F1">
        <w:rPr>
          <w:sz w:val="24"/>
          <w:szCs w:val="24"/>
        </w:rPr>
        <w:t xml:space="preserve">29.13. </w:t>
      </w:r>
      <w:proofErr w:type="gramStart"/>
      <w:r w:rsidRPr="006C06F1">
        <w:rPr>
          <w:sz w:val="24"/>
          <w:szCs w:val="24"/>
        </w:rPr>
        <w:t>В случае отзыва субъектом персональных данных согласия на обработку его персональных данных Комитет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Комитета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6C06F1">
        <w:rPr>
          <w:sz w:val="24"/>
          <w:szCs w:val="24"/>
        </w:rPr>
        <w:t xml:space="preserve"> </w:t>
      </w:r>
      <w:proofErr w:type="gramStart"/>
      <w:r w:rsidRPr="006C06F1">
        <w:rPr>
          <w:sz w:val="24"/>
          <w:szCs w:val="24"/>
        </w:rPr>
        <w:t>другим лицом, действующим по поручению Комитета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Комитет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563424" w:rsidRPr="006C06F1" w:rsidRDefault="00563424" w:rsidP="0068186C">
      <w:pPr>
        <w:pStyle w:val="113"/>
        <w:ind w:firstLine="567"/>
        <w:rPr>
          <w:sz w:val="24"/>
          <w:szCs w:val="24"/>
        </w:rPr>
      </w:pPr>
      <w:r w:rsidRPr="006C06F1">
        <w:rPr>
          <w:sz w:val="24"/>
          <w:szCs w:val="24"/>
        </w:rPr>
        <w:t>29.14. Уничтожение документов, содержащих персональные данные, утративших своё практическое значение и не подлежащих архивному хранению, производится на основании акта уничтожения персональных данных.</w:t>
      </w:r>
    </w:p>
    <w:p w:rsidR="00563424" w:rsidRPr="006C06F1" w:rsidRDefault="00563424" w:rsidP="0068186C">
      <w:pPr>
        <w:pStyle w:val="113"/>
        <w:ind w:firstLine="567"/>
        <w:rPr>
          <w:sz w:val="24"/>
          <w:szCs w:val="24"/>
        </w:rPr>
      </w:pPr>
      <w:r w:rsidRPr="006C06F1">
        <w:rPr>
          <w:sz w:val="24"/>
          <w:szCs w:val="24"/>
        </w:rPr>
        <w:t>29.15. Уполномоченные лица на получение, обработку, хранение, передачу и любое другое использование персональных данных обязаны:</w:t>
      </w:r>
    </w:p>
    <w:p w:rsidR="00563424" w:rsidRPr="006C06F1" w:rsidRDefault="00563424" w:rsidP="0068186C">
      <w:pPr>
        <w:pStyle w:val="113"/>
        <w:ind w:firstLine="567"/>
        <w:rPr>
          <w:sz w:val="24"/>
          <w:szCs w:val="24"/>
        </w:rPr>
      </w:pPr>
      <w:r w:rsidRPr="006C06F1">
        <w:rPr>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563424" w:rsidRPr="006C06F1" w:rsidRDefault="00563424" w:rsidP="0068186C">
      <w:pPr>
        <w:pStyle w:val="113"/>
        <w:ind w:firstLine="567"/>
        <w:rPr>
          <w:sz w:val="24"/>
          <w:szCs w:val="24"/>
        </w:rPr>
      </w:pPr>
      <w:r w:rsidRPr="006C06F1">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63424" w:rsidRPr="006C06F1" w:rsidRDefault="00563424" w:rsidP="0068186C">
      <w:pPr>
        <w:pStyle w:val="113"/>
        <w:ind w:firstLine="567"/>
        <w:rPr>
          <w:sz w:val="24"/>
          <w:szCs w:val="24"/>
        </w:rPr>
      </w:pPr>
      <w:r w:rsidRPr="006C06F1">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563424" w:rsidRPr="006C06F1" w:rsidRDefault="00563424" w:rsidP="0068186C">
      <w:pPr>
        <w:pStyle w:val="113"/>
        <w:ind w:firstLine="567"/>
        <w:rPr>
          <w:sz w:val="24"/>
          <w:szCs w:val="24"/>
        </w:rPr>
      </w:pPr>
      <w:r w:rsidRPr="006C06F1">
        <w:rPr>
          <w:sz w:val="24"/>
          <w:szCs w:val="24"/>
        </w:rPr>
        <w:t>4) обрабатывать только те персональные данные, к которым получен доступ в силу исполнения служебных обязанностей.</w:t>
      </w:r>
    </w:p>
    <w:p w:rsidR="00563424" w:rsidRPr="006C06F1" w:rsidRDefault="00563424" w:rsidP="0068186C">
      <w:pPr>
        <w:pStyle w:val="113"/>
        <w:ind w:firstLine="567"/>
        <w:rPr>
          <w:sz w:val="24"/>
          <w:szCs w:val="24"/>
        </w:rPr>
      </w:pPr>
      <w:r w:rsidRPr="006C06F1">
        <w:rPr>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63424" w:rsidRPr="006C06F1" w:rsidRDefault="00563424" w:rsidP="0068186C">
      <w:pPr>
        <w:pStyle w:val="113"/>
        <w:ind w:firstLine="567"/>
        <w:rPr>
          <w:sz w:val="24"/>
          <w:szCs w:val="24"/>
        </w:rPr>
      </w:pPr>
      <w:r w:rsidRPr="006C06F1">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63424" w:rsidRPr="006C06F1" w:rsidRDefault="00563424" w:rsidP="0068186C">
      <w:pPr>
        <w:pStyle w:val="113"/>
        <w:ind w:firstLine="567"/>
        <w:rPr>
          <w:sz w:val="24"/>
          <w:szCs w:val="24"/>
        </w:rPr>
      </w:pPr>
      <w:r w:rsidRPr="006C06F1">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6C06F1">
        <w:rPr>
          <w:sz w:val="24"/>
          <w:szCs w:val="24"/>
        </w:rPr>
        <w:t>дств кр</w:t>
      </w:r>
      <w:proofErr w:type="gramEnd"/>
      <w:r w:rsidRPr="006C06F1">
        <w:rPr>
          <w:sz w:val="24"/>
          <w:szCs w:val="24"/>
        </w:rPr>
        <w:t>иптографической защиты информации;</w:t>
      </w:r>
    </w:p>
    <w:p w:rsidR="00563424" w:rsidRPr="006C06F1" w:rsidRDefault="00563424" w:rsidP="0068186C">
      <w:pPr>
        <w:pStyle w:val="113"/>
        <w:ind w:firstLine="567"/>
        <w:rPr>
          <w:sz w:val="24"/>
          <w:szCs w:val="24"/>
        </w:rPr>
      </w:pPr>
      <w:r w:rsidRPr="006C06F1">
        <w:rPr>
          <w:sz w:val="24"/>
          <w:szCs w:val="24"/>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63424" w:rsidRPr="006C06F1" w:rsidRDefault="00563424" w:rsidP="0068186C">
      <w:pPr>
        <w:pStyle w:val="113"/>
        <w:ind w:firstLine="567"/>
        <w:rPr>
          <w:sz w:val="24"/>
          <w:szCs w:val="24"/>
        </w:rPr>
      </w:pPr>
      <w:r w:rsidRPr="006C06F1">
        <w:rPr>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63424" w:rsidRPr="006C06F1" w:rsidRDefault="00563424" w:rsidP="0068186C">
      <w:pPr>
        <w:pStyle w:val="113"/>
        <w:ind w:firstLine="567"/>
        <w:rPr>
          <w:sz w:val="24"/>
          <w:szCs w:val="24"/>
        </w:rPr>
      </w:pPr>
      <w:r w:rsidRPr="006C06F1">
        <w:rPr>
          <w:sz w:val="24"/>
          <w:szCs w:val="24"/>
        </w:rPr>
        <w:t>29.18. Комитет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63424" w:rsidRPr="00563424" w:rsidRDefault="00563424" w:rsidP="002635C9">
      <w:pPr>
        <w:pStyle w:val="113"/>
        <w:ind w:left="5664" w:firstLine="708"/>
        <w:rPr>
          <w:rFonts w:ascii="Arial" w:hAnsi="Arial" w:cs="Arial"/>
          <w:bCs/>
          <w:color w:val="000000"/>
          <w:sz w:val="24"/>
          <w:szCs w:val="24"/>
          <w:shd w:val="clear" w:color="auto" w:fill="FFFFFF"/>
        </w:rPr>
      </w:pPr>
      <w:r w:rsidRPr="006C06F1">
        <w:rPr>
          <w:sz w:val="24"/>
          <w:szCs w:val="24"/>
        </w:rPr>
        <w:br w:type="page"/>
      </w:r>
      <w:r w:rsidRPr="00563424">
        <w:rPr>
          <w:rFonts w:ascii="Arial" w:hAnsi="Arial" w:cs="Arial"/>
          <w:bCs/>
          <w:color w:val="000000"/>
          <w:sz w:val="24"/>
          <w:szCs w:val="24"/>
          <w:shd w:val="clear" w:color="auto" w:fill="FFFFFF"/>
        </w:rPr>
        <w:lastRenderedPageBreak/>
        <w:t>Приложение 1</w:t>
      </w:r>
    </w:p>
    <w:p w:rsidR="00563424" w:rsidRPr="00563424" w:rsidRDefault="00563424" w:rsidP="00563424">
      <w:pPr>
        <w:pStyle w:val="affffb"/>
        <w:rPr>
          <w:rFonts w:ascii="Arial" w:hAnsi="Arial" w:cs="Arial"/>
          <w:szCs w:val="24"/>
        </w:rPr>
      </w:pPr>
    </w:p>
    <w:p w:rsidR="00563424" w:rsidRPr="00563424" w:rsidRDefault="00563424" w:rsidP="00563424">
      <w:pPr>
        <w:pStyle w:val="affffb"/>
        <w:rPr>
          <w:rFonts w:ascii="Arial" w:hAnsi="Arial" w:cs="Arial"/>
          <w:szCs w:val="24"/>
        </w:rPr>
      </w:pPr>
    </w:p>
    <w:p w:rsidR="00563424" w:rsidRPr="00563424" w:rsidRDefault="00563424" w:rsidP="00563424">
      <w:pPr>
        <w:pStyle w:val="affffb"/>
        <w:rPr>
          <w:rFonts w:ascii="Arial" w:hAnsi="Arial" w:cs="Arial"/>
          <w:szCs w:val="24"/>
        </w:rPr>
      </w:pPr>
    </w:p>
    <w:p w:rsidR="00563424" w:rsidRPr="00563424" w:rsidRDefault="00563424" w:rsidP="00563424">
      <w:pPr>
        <w:pStyle w:val="affffb"/>
        <w:rPr>
          <w:rFonts w:ascii="Arial" w:hAnsi="Arial" w:cs="Arial"/>
          <w:szCs w:val="24"/>
        </w:rPr>
      </w:pPr>
    </w:p>
    <w:p w:rsidR="00563424" w:rsidRPr="00563424" w:rsidRDefault="00563424" w:rsidP="00563424">
      <w:pPr>
        <w:pStyle w:val="affff7"/>
        <w:jc w:val="center"/>
        <w:outlineLvl w:val="0"/>
        <w:rPr>
          <w:rFonts w:ascii="Arial" w:hAnsi="Arial" w:cs="Arial"/>
          <w:b/>
          <w:bCs/>
          <w:sz w:val="24"/>
          <w:szCs w:val="24"/>
        </w:rPr>
      </w:pPr>
      <w:bookmarkStart w:id="73" w:name="_Toc487208806"/>
      <w:r w:rsidRPr="00563424">
        <w:rPr>
          <w:rFonts w:ascii="Arial" w:hAnsi="Arial" w:cs="Arial"/>
          <w:b/>
          <w:bCs/>
          <w:sz w:val="24"/>
          <w:szCs w:val="24"/>
        </w:rPr>
        <w:t>Термины и определения</w:t>
      </w:r>
      <w:bookmarkEnd w:id="73"/>
    </w:p>
    <w:p w:rsidR="00563424" w:rsidRPr="00563424" w:rsidRDefault="00563424" w:rsidP="00563424">
      <w:pPr>
        <w:pStyle w:val="affff7"/>
        <w:jc w:val="left"/>
        <w:rPr>
          <w:rFonts w:ascii="Arial" w:hAnsi="Arial" w:cs="Arial"/>
          <w:bCs/>
          <w:sz w:val="24"/>
          <w:szCs w:val="24"/>
        </w:rPr>
      </w:pPr>
    </w:p>
    <w:p w:rsidR="00563424" w:rsidRPr="00563424" w:rsidRDefault="00563424" w:rsidP="00563424">
      <w:pPr>
        <w:pStyle w:val="affff7"/>
        <w:rPr>
          <w:rFonts w:ascii="Arial" w:hAnsi="Arial" w:cs="Arial"/>
          <w:sz w:val="24"/>
          <w:szCs w:val="24"/>
        </w:rPr>
      </w:pPr>
      <w:r w:rsidRPr="00563424">
        <w:rPr>
          <w:rFonts w:ascii="Arial" w:hAnsi="Arial" w:cs="Arial"/>
          <w:sz w:val="24"/>
          <w:szCs w:val="24"/>
        </w:rPr>
        <w:t>В Административном регламенте используются следующие термины и определения:</w:t>
      </w:r>
    </w:p>
    <w:p w:rsidR="00563424" w:rsidRPr="00563424" w:rsidRDefault="00563424" w:rsidP="00563424">
      <w:pPr>
        <w:pStyle w:val="affff7"/>
        <w:rPr>
          <w:rFonts w:ascii="Arial" w:hAnsi="Arial" w:cs="Arial"/>
          <w:sz w:val="24"/>
          <w:szCs w:val="24"/>
        </w:rPr>
      </w:pPr>
    </w:p>
    <w:tbl>
      <w:tblPr>
        <w:tblW w:w="10064" w:type="dxa"/>
        <w:tblInd w:w="392" w:type="dxa"/>
        <w:tblLayout w:type="fixed"/>
        <w:tblLook w:val="0000" w:firstRow="0" w:lastRow="0" w:firstColumn="0" w:lastColumn="0" w:noHBand="0" w:noVBand="0"/>
      </w:tblPr>
      <w:tblGrid>
        <w:gridCol w:w="2093"/>
        <w:gridCol w:w="458"/>
        <w:gridCol w:w="7513"/>
      </w:tblGrid>
      <w:tr w:rsidR="00563424" w:rsidRPr="00563424" w:rsidTr="00563424">
        <w:tc>
          <w:tcPr>
            <w:tcW w:w="2093" w:type="dxa"/>
            <w:shd w:val="clear" w:color="auto" w:fill="auto"/>
          </w:tcPr>
          <w:p w:rsidR="00563424" w:rsidRPr="00563424" w:rsidRDefault="00563424" w:rsidP="00563424">
            <w:pPr>
              <w:pStyle w:val="affff7"/>
              <w:snapToGrid w:val="0"/>
              <w:spacing w:line="240" w:lineRule="auto"/>
              <w:ind w:right="-141" w:firstLine="0"/>
              <w:rPr>
                <w:rFonts w:ascii="Arial" w:hAnsi="Arial" w:cs="Arial"/>
                <w:sz w:val="24"/>
                <w:szCs w:val="24"/>
              </w:rPr>
            </w:pPr>
            <w:r w:rsidRPr="00563424">
              <w:rPr>
                <w:rFonts w:ascii="Arial" w:hAnsi="Arial" w:cs="Arial"/>
                <w:sz w:val="24"/>
                <w:szCs w:val="24"/>
              </w:rPr>
              <w:t xml:space="preserve">административный регламент </w:t>
            </w: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Административный регламент по предоставлению муниципальной услуги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563424" w:rsidRPr="00563424" w:rsidRDefault="00563424" w:rsidP="00563424">
            <w:pPr>
              <w:pStyle w:val="affff7"/>
              <w:snapToGrid w:val="0"/>
              <w:spacing w:line="240" w:lineRule="auto"/>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 xml:space="preserve">Комитет </w:t>
            </w:r>
          </w:p>
          <w:p w:rsidR="00563424" w:rsidRPr="00563424" w:rsidRDefault="00563424" w:rsidP="00563424">
            <w:pPr>
              <w:pStyle w:val="affff7"/>
              <w:snapToGrid w:val="0"/>
              <w:spacing w:line="240" w:lineRule="auto"/>
              <w:ind w:firstLine="0"/>
              <w:rPr>
                <w:rFonts w:ascii="Arial" w:hAnsi="Arial" w:cs="Arial"/>
                <w:sz w:val="24"/>
                <w:szCs w:val="24"/>
              </w:rPr>
            </w:pP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widowControl w:val="0"/>
              <w:autoSpaceDE w:val="0"/>
              <w:autoSpaceDN w:val="0"/>
              <w:adjustRightInd w:val="0"/>
              <w:spacing w:after="0" w:line="240" w:lineRule="auto"/>
              <w:jc w:val="both"/>
              <w:rPr>
                <w:rFonts w:ascii="Arial" w:hAnsi="Arial" w:cs="Arial"/>
                <w:sz w:val="24"/>
                <w:szCs w:val="24"/>
              </w:rPr>
            </w:pPr>
            <w:proofErr w:type="gramStart"/>
            <w:r w:rsidRPr="00563424">
              <w:rPr>
                <w:rFonts w:ascii="Arial" w:eastAsia="Times New Roman" w:hAnsi="Arial" w:cs="Arial"/>
                <w:sz w:val="24"/>
                <w:szCs w:val="24"/>
                <w:lang w:eastAsia="ru-RU"/>
              </w:rPr>
              <w:t xml:space="preserve">структурное подразделение администрации Дмитровского </w:t>
            </w:r>
            <w:r w:rsidR="002635C9">
              <w:rPr>
                <w:rFonts w:ascii="Arial" w:eastAsia="Times New Roman" w:hAnsi="Arial" w:cs="Arial"/>
                <w:sz w:val="24"/>
                <w:szCs w:val="24"/>
                <w:lang w:eastAsia="ru-RU"/>
              </w:rPr>
              <w:t>городского</w:t>
            </w:r>
            <w:r w:rsidRPr="00563424">
              <w:rPr>
                <w:rFonts w:ascii="Arial" w:eastAsia="Times New Roman" w:hAnsi="Arial" w:cs="Arial"/>
                <w:sz w:val="24"/>
                <w:szCs w:val="24"/>
                <w:lang w:eastAsia="ru-RU"/>
              </w:rPr>
              <w:t xml:space="preserve"> </w:t>
            </w:r>
            <w:r w:rsidR="002635C9">
              <w:rPr>
                <w:rFonts w:ascii="Arial" w:eastAsia="Times New Roman" w:hAnsi="Arial" w:cs="Arial"/>
                <w:sz w:val="24"/>
                <w:szCs w:val="24"/>
                <w:lang w:eastAsia="ru-RU"/>
              </w:rPr>
              <w:t>округа</w:t>
            </w:r>
            <w:r w:rsidRPr="00563424">
              <w:rPr>
                <w:rFonts w:ascii="Arial" w:eastAsia="Times New Roman" w:hAnsi="Arial" w:cs="Arial"/>
                <w:sz w:val="24"/>
                <w:szCs w:val="24"/>
                <w:lang w:eastAsia="ru-RU"/>
              </w:rPr>
              <w:t xml:space="preserve"> Московской области с правами юридического лица, осуществляющего полномочия по управлению и распоряжению имуществом, являющимся муниципальной собственностью Дмитровского </w:t>
            </w:r>
            <w:r w:rsidR="002635C9">
              <w:rPr>
                <w:rFonts w:ascii="Arial" w:eastAsia="Times New Roman" w:hAnsi="Arial" w:cs="Arial"/>
                <w:sz w:val="24"/>
                <w:szCs w:val="24"/>
                <w:lang w:eastAsia="ru-RU"/>
              </w:rPr>
              <w:t>городского</w:t>
            </w:r>
            <w:r w:rsidRPr="00563424">
              <w:rPr>
                <w:rFonts w:ascii="Arial" w:eastAsia="Times New Roman" w:hAnsi="Arial" w:cs="Arial"/>
                <w:sz w:val="24"/>
                <w:szCs w:val="24"/>
                <w:lang w:eastAsia="ru-RU"/>
              </w:rPr>
              <w:t xml:space="preserve"> </w:t>
            </w:r>
            <w:r w:rsidR="002635C9">
              <w:rPr>
                <w:rFonts w:ascii="Arial" w:eastAsia="Times New Roman" w:hAnsi="Arial" w:cs="Arial"/>
                <w:sz w:val="24"/>
                <w:szCs w:val="24"/>
                <w:lang w:eastAsia="ru-RU"/>
              </w:rPr>
              <w:t>округа</w:t>
            </w:r>
            <w:r w:rsidRPr="00563424">
              <w:rPr>
                <w:rFonts w:ascii="Arial" w:eastAsia="Times New Roman" w:hAnsi="Arial" w:cs="Arial"/>
                <w:sz w:val="24"/>
                <w:szCs w:val="24"/>
                <w:lang w:eastAsia="ru-RU"/>
              </w:rPr>
              <w:t xml:space="preserve"> Московской области, в пределах компетенции, предоставленной ему Положением, </w:t>
            </w:r>
            <w:hyperlink r:id="rId12" w:history="1">
              <w:r w:rsidRPr="00563424">
                <w:rPr>
                  <w:rFonts w:ascii="Arial" w:eastAsia="Times New Roman" w:hAnsi="Arial" w:cs="Arial"/>
                  <w:sz w:val="24"/>
                  <w:szCs w:val="24"/>
                  <w:lang w:eastAsia="ru-RU"/>
                </w:rPr>
                <w:t>Уставом</w:t>
              </w:r>
            </w:hyperlink>
            <w:r w:rsidRPr="00563424">
              <w:rPr>
                <w:rFonts w:ascii="Arial" w:eastAsia="Times New Roman" w:hAnsi="Arial" w:cs="Arial"/>
                <w:sz w:val="24"/>
                <w:szCs w:val="24"/>
                <w:lang w:eastAsia="ru-RU"/>
              </w:rPr>
              <w:t xml:space="preserve"> Дмитровского </w:t>
            </w:r>
            <w:r w:rsidR="002635C9">
              <w:rPr>
                <w:rFonts w:ascii="Arial" w:eastAsia="Times New Roman" w:hAnsi="Arial" w:cs="Arial"/>
                <w:sz w:val="24"/>
                <w:szCs w:val="24"/>
                <w:lang w:eastAsia="ru-RU"/>
              </w:rPr>
              <w:t>городского</w:t>
            </w:r>
            <w:r w:rsidRPr="00563424">
              <w:rPr>
                <w:rFonts w:ascii="Arial" w:eastAsia="Times New Roman" w:hAnsi="Arial" w:cs="Arial"/>
                <w:sz w:val="24"/>
                <w:szCs w:val="24"/>
                <w:lang w:eastAsia="ru-RU"/>
              </w:rPr>
              <w:t xml:space="preserve"> </w:t>
            </w:r>
            <w:r w:rsidR="002635C9">
              <w:rPr>
                <w:rFonts w:ascii="Arial" w:eastAsia="Times New Roman" w:hAnsi="Arial" w:cs="Arial"/>
                <w:sz w:val="24"/>
                <w:szCs w:val="24"/>
                <w:lang w:eastAsia="ru-RU"/>
              </w:rPr>
              <w:t>округа</w:t>
            </w:r>
            <w:r w:rsidRPr="00563424">
              <w:rPr>
                <w:rFonts w:ascii="Arial" w:eastAsia="Times New Roman" w:hAnsi="Arial" w:cs="Arial"/>
                <w:sz w:val="24"/>
                <w:szCs w:val="24"/>
                <w:lang w:eastAsia="ru-RU"/>
              </w:rPr>
              <w:t xml:space="preserve"> Московской области, нормативными правовыми актами Российской Федерации и Московской области, а также муниципальными правовыми актами Дмитровского </w:t>
            </w:r>
            <w:r w:rsidR="002635C9">
              <w:rPr>
                <w:rFonts w:ascii="Arial" w:eastAsia="Times New Roman" w:hAnsi="Arial" w:cs="Arial"/>
                <w:sz w:val="24"/>
                <w:szCs w:val="24"/>
                <w:lang w:eastAsia="ru-RU"/>
              </w:rPr>
              <w:t>городского</w:t>
            </w:r>
            <w:r w:rsidRPr="00563424">
              <w:rPr>
                <w:rFonts w:ascii="Arial" w:eastAsia="Times New Roman" w:hAnsi="Arial" w:cs="Arial"/>
                <w:sz w:val="24"/>
                <w:szCs w:val="24"/>
                <w:lang w:eastAsia="ru-RU"/>
              </w:rPr>
              <w:t xml:space="preserve"> </w:t>
            </w:r>
            <w:r w:rsidR="002635C9">
              <w:rPr>
                <w:rFonts w:ascii="Arial" w:eastAsia="Times New Roman" w:hAnsi="Arial" w:cs="Arial"/>
                <w:sz w:val="24"/>
                <w:szCs w:val="24"/>
                <w:lang w:eastAsia="ru-RU"/>
              </w:rPr>
              <w:t>округа</w:t>
            </w:r>
            <w:r w:rsidRPr="00563424">
              <w:rPr>
                <w:rFonts w:ascii="Arial" w:eastAsia="Times New Roman" w:hAnsi="Arial" w:cs="Arial"/>
                <w:sz w:val="24"/>
                <w:szCs w:val="24"/>
                <w:lang w:eastAsia="ru-RU"/>
              </w:rPr>
              <w:t xml:space="preserve"> Московской области</w:t>
            </w:r>
            <w:r w:rsidRPr="00563424">
              <w:rPr>
                <w:rFonts w:ascii="Arial" w:hAnsi="Arial" w:cs="Arial"/>
                <w:sz w:val="24"/>
                <w:szCs w:val="24"/>
              </w:rPr>
              <w:t>;</w:t>
            </w:r>
            <w:proofErr w:type="gramEnd"/>
          </w:p>
          <w:p w:rsidR="00563424" w:rsidRPr="00563424" w:rsidRDefault="00563424" w:rsidP="00563424">
            <w:pPr>
              <w:widowControl w:val="0"/>
              <w:autoSpaceDE w:val="0"/>
              <w:autoSpaceDN w:val="0"/>
              <w:adjustRightInd w:val="0"/>
              <w:spacing w:after="0" w:line="240" w:lineRule="auto"/>
              <w:jc w:val="both"/>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ЕСИА</w:t>
            </w: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федеральная государственная информационная система «Единая система идентификац</w:t>
            </w:r>
            <w:proofErr w:type="gramStart"/>
            <w:r w:rsidRPr="00563424">
              <w:rPr>
                <w:rFonts w:ascii="Arial" w:hAnsi="Arial" w:cs="Arial"/>
                <w:sz w:val="24"/>
                <w:szCs w:val="24"/>
              </w:rPr>
              <w:t>ии и ау</w:t>
            </w:r>
            <w:proofErr w:type="gramEnd"/>
            <w:r w:rsidRPr="00563424">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3424" w:rsidRPr="00563424" w:rsidRDefault="00563424" w:rsidP="00563424">
            <w:pPr>
              <w:pStyle w:val="affff7"/>
              <w:snapToGrid w:val="0"/>
              <w:spacing w:line="240" w:lineRule="auto"/>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заявитель</w:t>
            </w: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лицо, обращающееся с заявлением о предоставлении Муниципальной услуги;</w:t>
            </w:r>
          </w:p>
          <w:p w:rsidR="00563424" w:rsidRPr="00563424" w:rsidRDefault="00563424" w:rsidP="00563424">
            <w:pPr>
              <w:pStyle w:val="affff7"/>
              <w:snapToGrid w:val="0"/>
              <w:spacing w:line="240" w:lineRule="auto"/>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jc w:val="left"/>
              <w:rPr>
                <w:rFonts w:ascii="Arial" w:hAnsi="Arial" w:cs="Arial"/>
                <w:sz w:val="24"/>
                <w:szCs w:val="24"/>
              </w:rPr>
            </w:pPr>
            <w:r w:rsidRPr="00563424">
              <w:rPr>
                <w:rFonts w:ascii="Arial" w:hAnsi="Arial" w:cs="Arial"/>
                <w:sz w:val="24"/>
                <w:szCs w:val="24"/>
              </w:rPr>
              <w:t xml:space="preserve">заявитель, </w:t>
            </w:r>
            <w:proofErr w:type="gramStart"/>
            <w:r w:rsidRPr="00563424">
              <w:rPr>
                <w:rFonts w:ascii="Arial" w:hAnsi="Arial" w:cs="Arial"/>
                <w:sz w:val="24"/>
                <w:szCs w:val="24"/>
              </w:rPr>
              <w:t xml:space="preserve">зарегистрирован </w:t>
            </w:r>
            <w:proofErr w:type="spellStart"/>
            <w:r w:rsidRPr="00563424">
              <w:rPr>
                <w:rFonts w:ascii="Arial" w:hAnsi="Arial" w:cs="Arial"/>
                <w:sz w:val="24"/>
                <w:szCs w:val="24"/>
              </w:rPr>
              <w:t>ный</w:t>
            </w:r>
            <w:proofErr w:type="spellEnd"/>
            <w:proofErr w:type="gramEnd"/>
            <w:r w:rsidRPr="00563424">
              <w:rPr>
                <w:rFonts w:ascii="Arial" w:hAnsi="Arial" w:cs="Arial"/>
                <w:sz w:val="24"/>
                <w:szCs w:val="24"/>
              </w:rPr>
              <w:t xml:space="preserve"> в ЕСИА</w:t>
            </w:r>
          </w:p>
          <w:p w:rsidR="00563424" w:rsidRPr="00563424" w:rsidRDefault="00563424" w:rsidP="00563424">
            <w:pPr>
              <w:pStyle w:val="affff7"/>
              <w:spacing w:line="240" w:lineRule="auto"/>
              <w:ind w:firstLine="0"/>
              <w:jc w:val="left"/>
              <w:rPr>
                <w:rFonts w:ascii="Arial" w:hAnsi="Arial" w:cs="Arial"/>
                <w:sz w:val="24"/>
                <w:szCs w:val="24"/>
              </w:rPr>
            </w:pPr>
          </w:p>
          <w:p w:rsidR="00563424" w:rsidRPr="00563424" w:rsidRDefault="00563424" w:rsidP="00563424">
            <w:pPr>
              <w:pStyle w:val="affff7"/>
              <w:spacing w:line="240" w:lineRule="auto"/>
              <w:ind w:firstLine="0"/>
              <w:jc w:val="left"/>
              <w:rPr>
                <w:rFonts w:ascii="Arial" w:hAnsi="Arial" w:cs="Arial"/>
                <w:sz w:val="24"/>
                <w:szCs w:val="24"/>
              </w:rPr>
            </w:pP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лицо, обращающееся с заявлением о предоставлении Муниципальной услуги, имеющее учётную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563424" w:rsidRPr="00563424" w:rsidRDefault="00563424" w:rsidP="00563424">
            <w:pPr>
              <w:pStyle w:val="affff7"/>
              <w:snapToGrid w:val="0"/>
              <w:spacing w:line="240" w:lineRule="auto"/>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 xml:space="preserve">заявление </w:t>
            </w: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563424" w:rsidRPr="00563424" w:rsidRDefault="00563424" w:rsidP="00563424">
            <w:pPr>
              <w:pStyle w:val="affff7"/>
              <w:snapToGrid w:val="0"/>
              <w:spacing w:line="240" w:lineRule="auto"/>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ИС</w:t>
            </w: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информационная система;</w:t>
            </w:r>
          </w:p>
          <w:p w:rsidR="00563424" w:rsidRPr="00563424" w:rsidRDefault="00563424" w:rsidP="00563424">
            <w:pPr>
              <w:pStyle w:val="affff7"/>
              <w:snapToGrid w:val="0"/>
              <w:spacing w:line="240" w:lineRule="auto"/>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личный кабинет</w:t>
            </w: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p w:rsidR="00563424" w:rsidRPr="00563424" w:rsidRDefault="00563424" w:rsidP="00563424">
            <w:pPr>
              <w:pStyle w:val="affff7"/>
              <w:snapToGrid w:val="0"/>
              <w:spacing w:line="240" w:lineRule="auto"/>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lastRenderedPageBreak/>
              <w:t>МФЦ</w:t>
            </w: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многофункциональный центр предоставления государственных и муниципальных услуг;</w:t>
            </w:r>
          </w:p>
          <w:p w:rsidR="00563424" w:rsidRPr="00563424" w:rsidRDefault="00563424" w:rsidP="00563424">
            <w:pPr>
              <w:pStyle w:val="affff7"/>
              <w:snapToGrid w:val="0"/>
              <w:spacing w:line="240" w:lineRule="auto"/>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ind w:firstLine="0"/>
              <w:rPr>
                <w:rFonts w:ascii="Arial" w:hAnsi="Arial" w:cs="Arial"/>
                <w:sz w:val="24"/>
                <w:szCs w:val="24"/>
              </w:rPr>
            </w:pPr>
            <w:r w:rsidRPr="00563424">
              <w:rPr>
                <w:rFonts w:ascii="Arial" w:hAnsi="Arial" w:cs="Arial"/>
                <w:sz w:val="24"/>
                <w:szCs w:val="24"/>
              </w:rPr>
              <w:t xml:space="preserve">модуль оказания услуг ЕИС ОУ </w:t>
            </w:r>
          </w:p>
        </w:tc>
        <w:tc>
          <w:tcPr>
            <w:tcW w:w="458" w:type="dxa"/>
            <w:shd w:val="clear" w:color="auto" w:fill="auto"/>
          </w:tcPr>
          <w:p w:rsidR="00563424" w:rsidRPr="00563424" w:rsidRDefault="00563424" w:rsidP="00563424">
            <w:pPr>
              <w:pStyle w:val="affff7"/>
              <w:ind w:firstLine="0"/>
              <w:rPr>
                <w:rFonts w:ascii="Arial" w:hAnsi="Arial" w:cs="Arial"/>
                <w:sz w:val="24"/>
                <w:szCs w:val="24"/>
              </w:rPr>
            </w:pPr>
          </w:p>
        </w:tc>
        <w:tc>
          <w:tcPr>
            <w:tcW w:w="7513" w:type="dxa"/>
            <w:shd w:val="clear" w:color="auto" w:fill="auto"/>
          </w:tcPr>
          <w:p w:rsidR="00563424" w:rsidRPr="00563424" w:rsidRDefault="00563424" w:rsidP="00563424">
            <w:pPr>
              <w:pStyle w:val="affff7"/>
              <w:ind w:firstLine="0"/>
              <w:rPr>
                <w:rFonts w:ascii="Arial" w:hAnsi="Arial" w:cs="Arial"/>
                <w:sz w:val="24"/>
                <w:szCs w:val="24"/>
              </w:rPr>
            </w:pPr>
            <w:r w:rsidRPr="00563424">
              <w:rPr>
                <w:rFonts w:ascii="Arial" w:hAnsi="Arial" w:cs="Arial"/>
                <w:sz w:val="24"/>
                <w:szCs w:val="24"/>
              </w:rPr>
              <w:t>модуль оказания услуг единой информационной системы оказания услуг, установленный в Комитете;</w:t>
            </w:r>
          </w:p>
          <w:p w:rsidR="00563424" w:rsidRPr="00563424" w:rsidRDefault="00563424" w:rsidP="00563424">
            <w:pPr>
              <w:pStyle w:val="affff7"/>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муниципальная услуга</w:t>
            </w: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p w:rsidR="00563424" w:rsidRPr="00563424" w:rsidRDefault="00563424" w:rsidP="00563424">
            <w:pPr>
              <w:pStyle w:val="affff7"/>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ConsPlusNormal"/>
              <w:snapToGrid w:val="0"/>
              <w:jc w:val="both"/>
              <w:rPr>
                <w:sz w:val="24"/>
                <w:szCs w:val="24"/>
              </w:rPr>
            </w:pPr>
            <w:r w:rsidRPr="00563424">
              <w:rPr>
                <w:sz w:val="24"/>
                <w:szCs w:val="24"/>
              </w:rPr>
              <w:t>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63424" w:rsidRPr="00563424" w:rsidRDefault="00563424" w:rsidP="00563424">
            <w:pPr>
              <w:pStyle w:val="ConsPlusNormal"/>
              <w:snapToGrid w:val="0"/>
              <w:jc w:val="both"/>
              <w:rPr>
                <w:sz w:val="24"/>
                <w:szCs w:val="24"/>
              </w:rPr>
            </w:pPr>
          </w:p>
        </w:tc>
      </w:tr>
      <w:tr w:rsidR="00563424" w:rsidRPr="00563424" w:rsidTr="00563424">
        <w:tc>
          <w:tcPr>
            <w:tcW w:w="2093" w:type="dxa"/>
            <w:shd w:val="clear" w:color="auto" w:fill="auto"/>
          </w:tcPr>
          <w:p w:rsidR="00563424" w:rsidRPr="00563424" w:rsidRDefault="00563424" w:rsidP="00563424">
            <w:pPr>
              <w:pStyle w:val="affff7"/>
              <w:ind w:firstLine="0"/>
              <w:rPr>
                <w:rFonts w:ascii="Arial" w:hAnsi="Arial" w:cs="Arial"/>
                <w:sz w:val="24"/>
                <w:szCs w:val="24"/>
              </w:rPr>
            </w:pPr>
            <w:r w:rsidRPr="00563424">
              <w:rPr>
                <w:rFonts w:ascii="Arial" w:hAnsi="Arial" w:cs="Arial"/>
                <w:sz w:val="24"/>
                <w:szCs w:val="24"/>
              </w:rPr>
              <w:t>простая электронная подпись</w:t>
            </w:r>
          </w:p>
        </w:tc>
        <w:tc>
          <w:tcPr>
            <w:tcW w:w="458" w:type="dxa"/>
            <w:shd w:val="clear" w:color="auto" w:fill="auto"/>
          </w:tcPr>
          <w:p w:rsidR="00563424" w:rsidRPr="00563424" w:rsidRDefault="00563424" w:rsidP="00563424">
            <w:pPr>
              <w:pStyle w:val="affff7"/>
              <w:ind w:firstLine="0"/>
              <w:rPr>
                <w:rFonts w:ascii="Arial" w:hAnsi="Arial" w:cs="Arial"/>
                <w:sz w:val="24"/>
                <w:szCs w:val="24"/>
              </w:rPr>
            </w:pPr>
          </w:p>
        </w:tc>
        <w:tc>
          <w:tcPr>
            <w:tcW w:w="7513" w:type="dxa"/>
            <w:shd w:val="clear" w:color="auto" w:fill="auto"/>
          </w:tcPr>
          <w:p w:rsidR="00563424" w:rsidRPr="00563424" w:rsidRDefault="00563424" w:rsidP="00563424">
            <w:pPr>
              <w:pStyle w:val="affff7"/>
              <w:ind w:firstLine="0"/>
              <w:rPr>
                <w:rFonts w:ascii="Arial" w:hAnsi="Arial" w:cs="Arial"/>
                <w:sz w:val="24"/>
                <w:szCs w:val="24"/>
              </w:rPr>
            </w:pPr>
            <w:r w:rsidRPr="00563424">
              <w:rPr>
                <w:rFonts w:ascii="Arial" w:hAnsi="Arial" w:cs="Arial"/>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p w:rsidR="00563424" w:rsidRPr="00563424" w:rsidRDefault="00563424" w:rsidP="00563424">
            <w:pPr>
              <w:pStyle w:val="affff7"/>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РПГУ</w:t>
            </w: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iCs/>
                <w:sz w:val="24"/>
                <w:szCs w:val="24"/>
              </w:rPr>
            </w:pPr>
            <w:r w:rsidRPr="00563424">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563424">
                <w:rPr>
                  <w:rStyle w:val="a7"/>
                  <w:rFonts w:ascii="Arial" w:hAnsi="Arial" w:cs="Arial"/>
                  <w:sz w:val="24"/>
                  <w:szCs w:val="24"/>
                </w:rPr>
                <w:t>http://uslugi.mosreg.ru</w:t>
              </w:r>
            </w:hyperlink>
            <w:r w:rsidRPr="00563424">
              <w:rPr>
                <w:rFonts w:ascii="Arial" w:hAnsi="Arial" w:cs="Arial"/>
                <w:iCs/>
                <w:sz w:val="24"/>
                <w:szCs w:val="24"/>
              </w:rPr>
              <w:t>;</w:t>
            </w:r>
          </w:p>
          <w:p w:rsidR="00563424" w:rsidRPr="00563424" w:rsidRDefault="00563424" w:rsidP="00563424">
            <w:pPr>
              <w:pStyle w:val="affff7"/>
              <w:snapToGrid w:val="0"/>
              <w:spacing w:line="240" w:lineRule="auto"/>
              <w:ind w:firstLine="0"/>
              <w:rPr>
                <w:rFonts w:ascii="Arial" w:hAnsi="Arial" w:cs="Arial"/>
                <w:iCs/>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 xml:space="preserve">сеть Интернет </w:t>
            </w: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информационно</w:t>
            </w:r>
            <w:r w:rsidRPr="00563424">
              <w:rPr>
                <w:rFonts w:ascii="Arial" w:hAnsi="Arial" w:cs="Arial"/>
                <w:sz w:val="24"/>
                <w:szCs w:val="24"/>
                <w:lang w:val="en-US"/>
              </w:rPr>
              <w:t>-</w:t>
            </w:r>
            <w:r w:rsidRPr="00563424">
              <w:rPr>
                <w:rFonts w:ascii="Arial" w:hAnsi="Arial" w:cs="Arial"/>
                <w:sz w:val="24"/>
                <w:szCs w:val="24"/>
              </w:rPr>
              <w:t>телекоммуникационная сеть «Интернет»;</w:t>
            </w:r>
          </w:p>
          <w:p w:rsidR="00563424" w:rsidRPr="00563424" w:rsidRDefault="00563424" w:rsidP="00563424">
            <w:pPr>
              <w:pStyle w:val="affff7"/>
              <w:snapToGrid w:val="0"/>
              <w:spacing w:line="240" w:lineRule="auto"/>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 xml:space="preserve">удостоверяющий центр </w:t>
            </w: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удостоверяющий центр, аккредитованный Министерством связи и массовых коммуникаций Российской Федерации;</w:t>
            </w:r>
          </w:p>
          <w:p w:rsidR="00563424" w:rsidRPr="00563424" w:rsidRDefault="00563424" w:rsidP="00563424">
            <w:pPr>
              <w:pStyle w:val="affff7"/>
              <w:snapToGrid w:val="0"/>
              <w:spacing w:line="240" w:lineRule="auto"/>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файл документа</w:t>
            </w:r>
          </w:p>
          <w:p w:rsidR="00563424" w:rsidRPr="00563424" w:rsidRDefault="00563424" w:rsidP="00563424">
            <w:pPr>
              <w:pStyle w:val="affff7"/>
              <w:spacing w:line="240" w:lineRule="auto"/>
              <w:ind w:firstLine="0"/>
              <w:rPr>
                <w:rFonts w:ascii="Arial" w:hAnsi="Arial" w:cs="Arial"/>
                <w:sz w:val="24"/>
                <w:szCs w:val="24"/>
              </w:rPr>
            </w:pPr>
          </w:p>
          <w:p w:rsidR="00563424" w:rsidRPr="00563424" w:rsidRDefault="00563424" w:rsidP="00563424">
            <w:pPr>
              <w:pStyle w:val="affff7"/>
              <w:spacing w:line="240" w:lineRule="auto"/>
              <w:ind w:firstLine="0"/>
              <w:rPr>
                <w:rFonts w:ascii="Arial" w:hAnsi="Arial" w:cs="Arial"/>
                <w:sz w:val="24"/>
                <w:szCs w:val="24"/>
              </w:rPr>
            </w:pPr>
          </w:p>
        </w:tc>
        <w:tc>
          <w:tcPr>
            <w:tcW w:w="458" w:type="dxa"/>
            <w:shd w:val="clear" w:color="auto" w:fill="auto"/>
          </w:tcPr>
          <w:p w:rsidR="00563424" w:rsidRPr="00563424" w:rsidRDefault="00563424" w:rsidP="00563424">
            <w:pPr>
              <w:pStyle w:val="affff7"/>
              <w:spacing w:line="240" w:lineRule="auto"/>
              <w:ind w:firstLine="0"/>
              <w:rPr>
                <w:rFonts w:ascii="Arial" w:hAnsi="Arial" w:cs="Arial"/>
                <w:b/>
                <w:sz w:val="24"/>
                <w:szCs w:val="24"/>
              </w:rPr>
            </w:pPr>
          </w:p>
          <w:p w:rsidR="00563424" w:rsidRPr="00563424" w:rsidRDefault="00563424" w:rsidP="00563424">
            <w:pPr>
              <w:pStyle w:val="affff7"/>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электронный образ документа, полученный путём сканирования документа в бумажной форме;</w:t>
            </w:r>
          </w:p>
        </w:tc>
      </w:tr>
      <w:tr w:rsidR="00563424" w:rsidRPr="00563424" w:rsidTr="00563424">
        <w:tc>
          <w:tcPr>
            <w:tcW w:w="209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ЭП (усиленная квалифицированная электронная подпись)</w:t>
            </w:r>
          </w:p>
          <w:p w:rsidR="00563424" w:rsidRPr="00563424" w:rsidRDefault="00563424" w:rsidP="00563424">
            <w:pPr>
              <w:pStyle w:val="affff7"/>
              <w:snapToGrid w:val="0"/>
              <w:spacing w:line="240" w:lineRule="auto"/>
              <w:ind w:firstLine="0"/>
              <w:rPr>
                <w:rFonts w:ascii="Arial" w:hAnsi="Arial" w:cs="Arial"/>
                <w:sz w:val="24"/>
                <w:szCs w:val="24"/>
              </w:rPr>
            </w:pPr>
          </w:p>
        </w:tc>
        <w:tc>
          <w:tcPr>
            <w:tcW w:w="458" w:type="dxa"/>
            <w:shd w:val="clear" w:color="auto" w:fill="auto"/>
          </w:tcPr>
          <w:p w:rsidR="00563424" w:rsidRPr="00563424" w:rsidRDefault="00563424" w:rsidP="00563424">
            <w:pPr>
              <w:pStyle w:val="affff7"/>
              <w:snapToGrid w:val="0"/>
              <w:spacing w:line="240" w:lineRule="auto"/>
              <w:ind w:firstLine="0"/>
              <w:rPr>
                <w:rFonts w:ascii="Arial" w:hAnsi="Arial" w:cs="Arial"/>
                <w:b/>
                <w:sz w:val="24"/>
                <w:szCs w:val="24"/>
              </w:rPr>
            </w:pPr>
          </w:p>
        </w:tc>
        <w:tc>
          <w:tcPr>
            <w:tcW w:w="7513" w:type="dxa"/>
            <w:shd w:val="clear" w:color="auto" w:fill="auto"/>
          </w:tcPr>
          <w:p w:rsidR="00563424" w:rsidRPr="00563424" w:rsidRDefault="00563424" w:rsidP="00563424">
            <w:pPr>
              <w:pStyle w:val="affff7"/>
              <w:snapToGrid w:val="0"/>
              <w:spacing w:line="240" w:lineRule="auto"/>
              <w:ind w:firstLine="0"/>
              <w:rPr>
                <w:rFonts w:ascii="Arial" w:hAnsi="Arial" w:cs="Arial"/>
                <w:sz w:val="24"/>
                <w:szCs w:val="24"/>
              </w:rPr>
            </w:pPr>
            <w:r w:rsidRPr="00563424">
              <w:rPr>
                <w:rFonts w:ascii="Arial" w:hAnsi="Arial" w:cs="Arial"/>
                <w:sz w:val="24"/>
                <w:szCs w:val="24"/>
              </w:rPr>
              <w:t>электронная цифровая подпись, выданная удостоверяющим центром;</w:t>
            </w:r>
          </w:p>
          <w:p w:rsidR="00563424" w:rsidRPr="00563424" w:rsidRDefault="00563424" w:rsidP="00563424">
            <w:pPr>
              <w:pStyle w:val="affff7"/>
              <w:snapToGrid w:val="0"/>
              <w:spacing w:line="240" w:lineRule="auto"/>
              <w:ind w:firstLine="0"/>
              <w:rPr>
                <w:rFonts w:ascii="Arial" w:hAnsi="Arial" w:cs="Arial"/>
                <w:sz w:val="24"/>
                <w:szCs w:val="24"/>
              </w:rPr>
            </w:pPr>
          </w:p>
          <w:p w:rsidR="00563424" w:rsidRPr="00563424" w:rsidRDefault="00563424" w:rsidP="00563424">
            <w:pPr>
              <w:pStyle w:val="affff7"/>
              <w:snapToGrid w:val="0"/>
              <w:spacing w:line="240" w:lineRule="auto"/>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ind w:firstLine="0"/>
              <w:rPr>
                <w:rFonts w:ascii="Arial" w:hAnsi="Arial" w:cs="Arial"/>
                <w:sz w:val="24"/>
                <w:szCs w:val="24"/>
              </w:rPr>
            </w:pPr>
            <w:r w:rsidRPr="00563424">
              <w:rPr>
                <w:rFonts w:ascii="Arial" w:hAnsi="Arial" w:cs="Arial"/>
                <w:sz w:val="24"/>
                <w:szCs w:val="24"/>
              </w:rPr>
              <w:t xml:space="preserve">электронный образ документа </w:t>
            </w:r>
          </w:p>
        </w:tc>
        <w:tc>
          <w:tcPr>
            <w:tcW w:w="458" w:type="dxa"/>
            <w:shd w:val="clear" w:color="auto" w:fill="auto"/>
          </w:tcPr>
          <w:p w:rsidR="00563424" w:rsidRPr="00563424" w:rsidRDefault="00563424" w:rsidP="00563424">
            <w:pPr>
              <w:pStyle w:val="affff7"/>
              <w:ind w:firstLine="0"/>
              <w:rPr>
                <w:rFonts w:ascii="Arial" w:hAnsi="Arial" w:cs="Arial"/>
                <w:sz w:val="24"/>
                <w:szCs w:val="24"/>
              </w:rPr>
            </w:pPr>
          </w:p>
        </w:tc>
        <w:tc>
          <w:tcPr>
            <w:tcW w:w="7513" w:type="dxa"/>
            <w:shd w:val="clear" w:color="auto" w:fill="auto"/>
          </w:tcPr>
          <w:p w:rsidR="00563424" w:rsidRPr="00563424" w:rsidRDefault="00563424" w:rsidP="00563424">
            <w:pPr>
              <w:pStyle w:val="affff7"/>
              <w:ind w:firstLine="0"/>
              <w:rPr>
                <w:rFonts w:ascii="Arial" w:hAnsi="Arial" w:cs="Arial"/>
                <w:sz w:val="24"/>
                <w:szCs w:val="24"/>
              </w:rPr>
            </w:pPr>
            <w:r w:rsidRPr="00563424">
              <w:rPr>
                <w:rFonts w:ascii="Arial" w:hAnsi="Arial" w:cs="Arial"/>
                <w:sz w:val="24"/>
                <w:szCs w:val="24"/>
              </w:rPr>
              <w:t>документ на бумажном носителе, преобразованный в электронную форму путём сканирования с сохранением его реквизитов;</w:t>
            </w:r>
          </w:p>
          <w:p w:rsidR="00563424" w:rsidRPr="00563424" w:rsidRDefault="00563424" w:rsidP="00563424">
            <w:pPr>
              <w:pStyle w:val="affff7"/>
              <w:ind w:firstLine="0"/>
              <w:rPr>
                <w:rFonts w:ascii="Arial" w:hAnsi="Arial" w:cs="Arial"/>
                <w:sz w:val="24"/>
                <w:szCs w:val="24"/>
              </w:rPr>
            </w:pPr>
          </w:p>
        </w:tc>
      </w:tr>
      <w:tr w:rsidR="00563424" w:rsidRPr="00563424" w:rsidTr="00563424">
        <w:tc>
          <w:tcPr>
            <w:tcW w:w="2093" w:type="dxa"/>
            <w:shd w:val="clear" w:color="auto" w:fill="auto"/>
          </w:tcPr>
          <w:p w:rsidR="00563424" w:rsidRPr="00563424" w:rsidRDefault="00563424" w:rsidP="00563424">
            <w:pPr>
              <w:pStyle w:val="affff7"/>
              <w:ind w:firstLine="0"/>
              <w:rPr>
                <w:rFonts w:ascii="Arial" w:hAnsi="Arial" w:cs="Arial"/>
                <w:sz w:val="24"/>
                <w:szCs w:val="24"/>
              </w:rPr>
            </w:pPr>
            <w:r w:rsidRPr="00563424">
              <w:rPr>
                <w:rFonts w:ascii="Arial" w:hAnsi="Arial" w:cs="Arial"/>
                <w:sz w:val="24"/>
                <w:szCs w:val="24"/>
              </w:rPr>
              <w:t>электронный документ</w:t>
            </w:r>
          </w:p>
        </w:tc>
        <w:tc>
          <w:tcPr>
            <w:tcW w:w="458" w:type="dxa"/>
            <w:shd w:val="clear" w:color="auto" w:fill="auto"/>
          </w:tcPr>
          <w:p w:rsidR="00563424" w:rsidRPr="00563424" w:rsidRDefault="00563424" w:rsidP="00563424">
            <w:pPr>
              <w:pStyle w:val="affff7"/>
              <w:ind w:firstLine="0"/>
              <w:rPr>
                <w:rFonts w:ascii="Arial" w:hAnsi="Arial" w:cs="Arial"/>
                <w:sz w:val="24"/>
                <w:szCs w:val="24"/>
              </w:rPr>
            </w:pPr>
          </w:p>
        </w:tc>
        <w:tc>
          <w:tcPr>
            <w:tcW w:w="7513" w:type="dxa"/>
            <w:shd w:val="clear" w:color="auto" w:fill="auto"/>
          </w:tcPr>
          <w:p w:rsidR="00563424" w:rsidRPr="00563424" w:rsidRDefault="00563424" w:rsidP="00563424">
            <w:pPr>
              <w:pStyle w:val="affff7"/>
              <w:ind w:firstLine="0"/>
              <w:rPr>
                <w:rFonts w:ascii="Arial" w:hAnsi="Arial" w:cs="Arial"/>
                <w:sz w:val="24"/>
                <w:szCs w:val="24"/>
              </w:rPr>
            </w:pPr>
            <w:r w:rsidRPr="00563424">
              <w:rPr>
                <w:rFonts w:ascii="Arial" w:hAnsi="Arial" w:cs="Arial"/>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63424" w:rsidRPr="00563424" w:rsidRDefault="00563424" w:rsidP="00563424">
      <w:pPr>
        <w:spacing w:before="240" w:after="240"/>
        <w:jc w:val="center"/>
        <w:rPr>
          <w:rFonts w:ascii="Arial" w:hAnsi="Arial" w:cs="Arial"/>
          <w:sz w:val="24"/>
          <w:szCs w:val="24"/>
        </w:rPr>
      </w:pPr>
    </w:p>
    <w:p w:rsidR="00563424" w:rsidRPr="00563424" w:rsidRDefault="00563424" w:rsidP="00527B4E">
      <w:pPr>
        <w:pStyle w:val="11"/>
        <w:numPr>
          <w:ilvl w:val="8"/>
          <w:numId w:val="16"/>
        </w:numPr>
        <w:suppressAutoHyphens/>
        <w:ind w:firstLine="3945"/>
        <w:rPr>
          <w:rFonts w:ascii="Arial" w:hAnsi="Arial" w:cs="Arial"/>
          <w:b w:val="0"/>
          <w:i w:val="0"/>
        </w:rPr>
      </w:pPr>
      <w:r w:rsidRPr="00563424">
        <w:rPr>
          <w:rFonts w:ascii="Arial" w:hAnsi="Arial" w:cs="Arial"/>
        </w:rPr>
        <w:br w:type="page"/>
      </w:r>
      <w:bookmarkStart w:id="74" w:name="_Toc487208807"/>
      <w:r w:rsidRPr="00563424">
        <w:rPr>
          <w:rFonts w:ascii="Arial" w:hAnsi="Arial" w:cs="Arial"/>
          <w:b w:val="0"/>
          <w:i w:val="0"/>
        </w:rPr>
        <w:lastRenderedPageBreak/>
        <w:t>Приложение 2</w:t>
      </w:r>
      <w:bookmarkStart w:id="75" w:name="_Toc475975604"/>
      <w:bookmarkStart w:id="76" w:name="_Toc479768342"/>
      <w:bookmarkEnd w:id="74"/>
    </w:p>
    <w:bookmarkEnd w:id="75"/>
    <w:bookmarkEnd w:id="76"/>
    <w:p w:rsidR="00563424" w:rsidRPr="00563424" w:rsidRDefault="00563424" w:rsidP="00563424">
      <w:pPr>
        <w:pStyle w:val="affffb"/>
        <w:rPr>
          <w:rFonts w:ascii="Arial" w:hAnsi="Arial" w:cs="Arial"/>
          <w:szCs w:val="24"/>
        </w:rPr>
      </w:pPr>
    </w:p>
    <w:p w:rsidR="00563424" w:rsidRPr="00563424" w:rsidRDefault="00563424" w:rsidP="00527B4E">
      <w:pPr>
        <w:pStyle w:val="20"/>
        <w:numPr>
          <w:ilvl w:val="1"/>
          <w:numId w:val="16"/>
        </w:numPr>
        <w:tabs>
          <w:tab w:val="clear" w:pos="576"/>
          <w:tab w:val="num" w:pos="0"/>
        </w:tabs>
        <w:suppressAutoHyphens/>
        <w:ind w:left="0" w:firstLine="0"/>
        <w:rPr>
          <w:rFonts w:ascii="Arial" w:hAnsi="Arial" w:cs="Arial"/>
          <w:i/>
          <w:szCs w:val="24"/>
        </w:rPr>
      </w:pPr>
      <w:bookmarkStart w:id="77" w:name="_Toc475799225"/>
      <w:bookmarkStart w:id="78" w:name="_Ref437729738"/>
      <w:bookmarkStart w:id="79" w:name="_Ref437729729"/>
      <w:bookmarkStart w:id="80" w:name="_Ref437728907"/>
      <w:bookmarkStart w:id="81" w:name="_Ref437728900"/>
      <w:bookmarkStart w:id="82" w:name="_Ref437728892"/>
      <w:bookmarkStart w:id="83" w:name="_Ref437728891"/>
      <w:bookmarkStart w:id="84" w:name="_Ref437728890"/>
      <w:bookmarkStart w:id="85" w:name="_Ref437728886"/>
      <w:bookmarkStart w:id="86" w:name="_Ref437966912"/>
    </w:p>
    <w:p w:rsidR="00563424" w:rsidRPr="0068186C" w:rsidRDefault="00563424" w:rsidP="00527B4E">
      <w:pPr>
        <w:pStyle w:val="20"/>
        <w:numPr>
          <w:ilvl w:val="1"/>
          <w:numId w:val="16"/>
        </w:numPr>
        <w:tabs>
          <w:tab w:val="clear" w:pos="576"/>
          <w:tab w:val="num" w:pos="0"/>
        </w:tabs>
        <w:suppressAutoHyphens/>
        <w:ind w:left="0" w:firstLine="0"/>
        <w:rPr>
          <w:rFonts w:ascii="Arial" w:hAnsi="Arial" w:cs="Arial"/>
          <w:szCs w:val="24"/>
        </w:rPr>
      </w:pPr>
      <w:bookmarkStart w:id="87" w:name="_Toc487208808"/>
      <w:r w:rsidRPr="0068186C">
        <w:rPr>
          <w:rFonts w:ascii="Arial" w:hAnsi="Arial" w:cs="Arial"/>
          <w:szCs w:val="24"/>
        </w:rPr>
        <w:t xml:space="preserve">Справочная информация о месте нахождения, графике работы, контактных телефонах, адресах электронной почты </w:t>
      </w:r>
      <w:r w:rsidRPr="0068186C">
        <w:rPr>
          <w:rFonts w:ascii="Arial" w:hAnsi="Arial" w:cs="Arial"/>
          <w:szCs w:val="24"/>
          <w:lang w:val="ru-RU"/>
        </w:rPr>
        <w:t>Комитета</w:t>
      </w:r>
      <w:r w:rsidRPr="0068186C">
        <w:rPr>
          <w:rFonts w:ascii="Arial" w:hAnsi="Arial" w:cs="Arial"/>
          <w:szCs w:val="24"/>
        </w:rPr>
        <w:t xml:space="preserve"> и организаций, участвующих в предоставлении и информировании о порядке предоставления Муниципальной услуги</w:t>
      </w:r>
      <w:bookmarkEnd w:id="87"/>
    </w:p>
    <w:p w:rsidR="00563424" w:rsidRPr="0068186C" w:rsidRDefault="00563424" w:rsidP="00563424">
      <w:pPr>
        <w:rPr>
          <w:rFonts w:ascii="Arial" w:hAnsi="Arial" w:cs="Arial"/>
          <w:sz w:val="24"/>
          <w:szCs w:val="24"/>
          <w:lang w:val="x-none" w:eastAsia="ru-RU"/>
        </w:rPr>
      </w:pPr>
    </w:p>
    <w:p w:rsidR="00563424" w:rsidRPr="00563424" w:rsidRDefault="00563424" w:rsidP="00527B4E">
      <w:pPr>
        <w:numPr>
          <w:ilvl w:val="0"/>
          <w:numId w:val="13"/>
        </w:numPr>
        <w:spacing w:after="0"/>
        <w:jc w:val="both"/>
        <w:rPr>
          <w:rFonts w:ascii="Arial" w:hAnsi="Arial" w:cs="Arial"/>
          <w:b/>
          <w:sz w:val="24"/>
          <w:szCs w:val="24"/>
        </w:rPr>
      </w:pPr>
      <w:r w:rsidRPr="00563424">
        <w:rPr>
          <w:rFonts w:ascii="Arial" w:hAnsi="Arial" w:cs="Arial"/>
          <w:b/>
          <w:sz w:val="24"/>
          <w:szCs w:val="24"/>
        </w:rPr>
        <w:t>Комитет по управлению имуществом</w:t>
      </w:r>
      <w:r w:rsidR="002635C9">
        <w:rPr>
          <w:rFonts w:ascii="Arial" w:hAnsi="Arial" w:cs="Arial"/>
          <w:b/>
          <w:sz w:val="24"/>
          <w:szCs w:val="24"/>
        </w:rPr>
        <w:t xml:space="preserve"> администрации</w:t>
      </w:r>
      <w:r w:rsidRPr="00563424">
        <w:rPr>
          <w:rFonts w:ascii="Arial" w:hAnsi="Arial" w:cs="Arial"/>
          <w:b/>
          <w:sz w:val="24"/>
          <w:szCs w:val="24"/>
        </w:rPr>
        <w:t xml:space="preserve"> Дмитровского </w:t>
      </w:r>
      <w:r w:rsidR="002635C9">
        <w:rPr>
          <w:rFonts w:ascii="Arial" w:hAnsi="Arial" w:cs="Arial"/>
          <w:b/>
          <w:sz w:val="24"/>
          <w:szCs w:val="24"/>
        </w:rPr>
        <w:t>городского</w:t>
      </w:r>
      <w:r w:rsidRPr="00563424">
        <w:rPr>
          <w:rFonts w:ascii="Arial" w:hAnsi="Arial" w:cs="Arial"/>
          <w:b/>
          <w:sz w:val="24"/>
          <w:szCs w:val="24"/>
        </w:rPr>
        <w:t xml:space="preserve"> </w:t>
      </w:r>
      <w:r w:rsidR="002635C9">
        <w:rPr>
          <w:rFonts w:ascii="Arial" w:hAnsi="Arial" w:cs="Arial"/>
          <w:b/>
          <w:sz w:val="24"/>
          <w:szCs w:val="24"/>
        </w:rPr>
        <w:t>округа</w:t>
      </w:r>
      <w:r w:rsidRPr="00563424">
        <w:rPr>
          <w:rFonts w:ascii="Arial" w:hAnsi="Arial" w:cs="Arial"/>
          <w:b/>
          <w:sz w:val="24"/>
          <w:szCs w:val="24"/>
        </w:rPr>
        <w:t xml:space="preserve"> Московской области (Комитета).</w:t>
      </w:r>
    </w:p>
    <w:p w:rsidR="00563424" w:rsidRPr="00563424" w:rsidRDefault="00563424" w:rsidP="00563424">
      <w:pPr>
        <w:autoSpaceDE w:val="0"/>
        <w:autoSpaceDN w:val="0"/>
        <w:adjustRightInd w:val="0"/>
        <w:spacing w:after="0"/>
        <w:ind w:left="851" w:hanging="311"/>
        <w:rPr>
          <w:rFonts w:ascii="Arial" w:eastAsia="Times New Roman" w:hAnsi="Arial" w:cs="Arial"/>
          <w:sz w:val="24"/>
          <w:szCs w:val="24"/>
        </w:rPr>
      </w:pPr>
      <w:r w:rsidRPr="00563424">
        <w:rPr>
          <w:rFonts w:ascii="Arial" w:eastAsia="Times New Roman" w:hAnsi="Arial" w:cs="Arial"/>
          <w:sz w:val="24"/>
          <w:szCs w:val="24"/>
        </w:rPr>
        <w:t>Место нахождения: Московская область, Дмитровский муниципальный район, г. Дмитров, Торговая пл., д. 1</w:t>
      </w:r>
    </w:p>
    <w:p w:rsidR="00563424" w:rsidRPr="00563424" w:rsidRDefault="00563424" w:rsidP="00563424">
      <w:pPr>
        <w:spacing w:after="0"/>
        <w:ind w:left="851" w:hanging="311"/>
        <w:rPr>
          <w:rFonts w:ascii="Arial" w:hAnsi="Arial" w:cs="Arial"/>
          <w:sz w:val="24"/>
          <w:szCs w:val="24"/>
        </w:rPr>
      </w:pPr>
      <w:r w:rsidRPr="00563424">
        <w:rPr>
          <w:rFonts w:ascii="Arial" w:hAnsi="Arial" w:cs="Arial"/>
          <w:sz w:val="24"/>
          <w:szCs w:val="24"/>
        </w:rPr>
        <w:t xml:space="preserve">Почтовый адрес: 141800, </w:t>
      </w:r>
      <w:r w:rsidRPr="00563424">
        <w:rPr>
          <w:rFonts w:ascii="Arial" w:eastAsia="Times New Roman" w:hAnsi="Arial" w:cs="Arial"/>
          <w:sz w:val="24"/>
          <w:szCs w:val="24"/>
        </w:rPr>
        <w:t>Московская область, Дмитровский муниципальный район, г. Дмитров, Торговая пл., д. 1</w:t>
      </w:r>
    </w:p>
    <w:p w:rsidR="00563424" w:rsidRPr="00563424" w:rsidRDefault="00563424" w:rsidP="00563424">
      <w:pPr>
        <w:spacing w:after="0"/>
        <w:ind w:left="851" w:hanging="311"/>
        <w:rPr>
          <w:rFonts w:ascii="Arial" w:hAnsi="Arial" w:cs="Arial"/>
          <w:sz w:val="24"/>
          <w:szCs w:val="24"/>
        </w:rPr>
      </w:pPr>
      <w:r w:rsidRPr="00563424">
        <w:rPr>
          <w:rFonts w:ascii="Arial" w:hAnsi="Arial" w:cs="Arial"/>
          <w:sz w:val="24"/>
          <w:szCs w:val="24"/>
        </w:rPr>
        <w:t>Контактный телефон: (495) 993-95-14</w:t>
      </w:r>
    </w:p>
    <w:p w:rsidR="00563424" w:rsidRPr="00563424" w:rsidRDefault="00563424" w:rsidP="00563424">
      <w:pPr>
        <w:spacing w:after="0"/>
        <w:ind w:left="851" w:hanging="311"/>
        <w:rPr>
          <w:rFonts w:ascii="Arial" w:hAnsi="Arial" w:cs="Arial"/>
          <w:sz w:val="24"/>
          <w:szCs w:val="24"/>
        </w:rPr>
      </w:pPr>
      <w:r w:rsidRPr="00563424">
        <w:rPr>
          <w:rFonts w:ascii="Arial" w:hAnsi="Arial" w:cs="Arial"/>
          <w:sz w:val="24"/>
          <w:szCs w:val="24"/>
        </w:rPr>
        <w:t xml:space="preserve">Официальный сайт в информационно-коммуникационной сети «Интернет»: </w:t>
      </w:r>
      <w:proofErr w:type="spellStart"/>
      <w:r w:rsidRPr="00563424">
        <w:rPr>
          <w:rFonts w:ascii="Arial" w:hAnsi="Arial" w:cs="Arial"/>
          <w:sz w:val="24"/>
          <w:szCs w:val="24"/>
          <w:lang w:val="en-US"/>
        </w:rPr>
        <w:t>Kumi</w:t>
      </w:r>
      <w:proofErr w:type="spellEnd"/>
      <w:r w:rsidRPr="00563424">
        <w:rPr>
          <w:rFonts w:ascii="Arial" w:hAnsi="Arial" w:cs="Arial"/>
          <w:sz w:val="24"/>
          <w:szCs w:val="24"/>
        </w:rPr>
        <w:t>-</w:t>
      </w:r>
      <w:proofErr w:type="spellStart"/>
      <w:r w:rsidRPr="00563424">
        <w:rPr>
          <w:rFonts w:ascii="Arial" w:hAnsi="Arial" w:cs="Arial"/>
          <w:sz w:val="24"/>
          <w:szCs w:val="24"/>
          <w:lang w:val="en-US"/>
        </w:rPr>
        <w:t>dmitrov</w:t>
      </w:r>
      <w:proofErr w:type="spellEnd"/>
      <w:r w:rsidRPr="00563424">
        <w:rPr>
          <w:rFonts w:ascii="Arial" w:hAnsi="Arial" w:cs="Arial"/>
          <w:sz w:val="24"/>
          <w:szCs w:val="24"/>
        </w:rPr>
        <w:t>.</w:t>
      </w:r>
      <w:proofErr w:type="spellStart"/>
      <w:r w:rsidRPr="00563424">
        <w:rPr>
          <w:rFonts w:ascii="Arial" w:hAnsi="Arial" w:cs="Arial"/>
          <w:sz w:val="24"/>
          <w:szCs w:val="24"/>
          <w:lang w:val="en-US"/>
        </w:rPr>
        <w:t>ru</w:t>
      </w:r>
      <w:proofErr w:type="spellEnd"/>
      <w:r w:rsidRPr="00563424">
        <w:rPr>
          <w:rFonts w:ascii="Arial" w:hAnsi="Arial" w:cs="Arial"/>
          <w:sz w:val="24"/>
          <w:szCs w:val="24"/>
        </w:rPr>
        <w:t xml:space="preserve"> </w:t>
      </w:r>
    </w:p>
    <w:p w:rsidR="00563424" w:rsidRPr="00563424" w:rsidRDefault="00563424" w:rsidP="00563424">
      <w:pPr>
        <w:spacing w:after="0"/>
        <w:ind w:left="851" w:hanging="311"/>
        <w:rPr>
          <w:rFonts w:ascii="Arial" w:hAnsi="Arial" w:cs="Arial"/>
          <w:color w:val="222222"/>
          <w:sz w:val="24"/>
          <w:szCs w:val="24"/>
          <w:shd w:val="clear" w:color="auto" w:fill="FFFFFF"/>
        </w:rPr>
      </w:pPr>
      <w:r w:rsidRPr="00563424">
        <w:rPr>
          <w:rFonts w:ascii="Arial" w:hAnsi="Arial" w:cs="Arial"/>
          <w:sz w:val="24"/>
          <w:szCs w:val="24"/>
        </w:rPr>
        <w:t xml:space="preserve">Адрес электронной почты в сети Интернет: </w:t>
      </w:r>
      <w:hyperlink r:id="rId14" w:history="1">
        <w:r w:rsidRPr="00563424">
          <w:rPr>
            <w:rStyle w:val="a7"/>
            <w:rFonts w:ascii="Arial" w:hAnsi="Arial" w:cs="Arial"/>
            <w:sz w:val="24"/>
            <w:szCs w:val="24"/>
            <w:shd w:val="clear" w:color="auto" w:fill="FFFFFF"/>
            <w:lang w:val="en-US"/>
          </w:rPr>
          <w:t>kumidr</w:t>
        </w:r>
        <w:r w:rsidRPr="00563424">
          <w:rPr>
            <w:rStyle w:val="a7"/>
            <w:rFonts w:ascii="Arial" w:hAnsi="Arial" w:cs="Arial"/>
            <w:sz w:val="24"/>
            <w:szCs w:val="24"/>
            <w:shd w:val="clear" w:color="auto" w:fill="FFFFFF"/>
          </w:rPr>
          <w:t>@</w:t>
        </w:r>
        <w:r w:rsidRPr="00563424">
          <w:rPr>
            <w:rStyle w:val="a7"/>
            <w:rFonts w:ascii="Arial" w:hAnsi="Arial" w:cs="Arial"/>
            <w:sz w:val="24"/>
            <w:szCs w:val="24"/>
            <w:shd w:val="clear" w:color="auto" w:fill="FFFFFF"/>
            <w:lang w:val="en-US"/>
          </w:rPr>
          <w:t>mail</w:t>
        </w:r>
        <w:r w:rsidRPr="00563424">
          <w:rPr>
            <w:rStyle w:val="a7"/>
            <w:rFonts w:ascii="Arial" w:hAnsi="Arial" w:cs="Arial"/>
            <w:sz w:val="24"/>
            <w:szCs w:val="24"/>
            <w:shd w:val="clear" w:color="auto" w:fill="FFFFFF"/>
          </w:rPr>
          <w:t>.</w:t>
        </w:r>
        <w:proofErr w:type="spellStart"/>
        <w:r w:rsidRPr="00563424">
          <w:rPr>
            <w:rStyle w:val="a7"/>
            <w:rFonts w:ascii="Arial" w:hAnsi="Arial" w:cs="Arial"/>
            <w:sz w:val="24"/>
            <w:szCs w:val="24"/>
            <w:shd w:val="clear" w:color="auto" w:fill="FFFFFF"/>
            <w:lang w:val="en-US"/>
          </w:rPr>
          <w:t>ru</w:t>
        </w:r>
        <w:proofErr w:type="spellEnd"/>
      </w:hyperlink>
    </w:p>
    <w:p w:rsidR="00563424" w:rsidRPr="00563424" w:rsidRDefault="00563424" w:rsidP="00563424">
      <w:pPr>
        <w:spacing w:after="0"/>
        <w:ind w:left="851" w:hanging="311"/>
        <w:rPr>
          <w:rFonts w:ascii="Arial" w:hAnsi="Arial" w:cs="Arial"/>
          <w:color w:val="222222"/>
          <w:sz w:val="24"/>
          <w:szCs w:val="24"/>
          <w:shd w:val="clear" w:color="auto" w:fill="FFFFFF"/>
        </w:rPr>
      </w:pPr>
    </w:p>
    <w:p w:rsidR="00563424" w:rsidRPr="00563424" w:rsidRDefault="00563424" w:rsidP="00527B4E">
      <w:pPr>
        <w:pStyle w:val="af2"/>
        <w:numPr>
          <w:ilvl w:val="0"/>
          <w:numId w:val="13"/>
        </w:numPr>
        <w:rPr>
          <w:rFonts w:ascii="Arial" w:hAnsi="Arial" w:cs="Arial"/>
          <w:b/>
          <w:sz w:val="24"/>
        </w:rPr>
      </w:pPr>
      <w:r w:rsidRPr="00563424">
        <w:rPr>
          <w:rFonts w:ascii="Arial" w:hAnsi="Arial" w:cs="Arial"/>
          <w:b/>
          <w:sz w:val="24"/>
        </w:rPr>
        <w:t>Многофункциональный центр, расположенный на территории Дмитровского муниципального района Московской области: муниципальное автономное учреждение «Многофункциональный центр предоставления государственных и муниципальных услуг «Дмитровский» (МАУ «МФЦ «Дмитровский»).</w:t>
      </w:r>
    </w:p>
    <w:p w:rsidR="00563424" w:rsidRPr="00563424" w:rsidRDefault="00563424" w:rsidP="00563424">
      <w:pPr>
        <w:pStyle w:val="af2"/>
        <w:ind w:firstLine="540"/>
        <w:rPr>
          <w:rFonts w:ascii="Arial" w:hAnsi="Arial" w:cs="Arial"/>
          <w:sz w:val="24"/>
        </w:rPr>
      </w:pPr>
      <w:r w:rsidRPr="00563424">
        <w:rPr>
          <w:rFonts w:ascii="Arial" w:hAnsi="Arial" w:cs="Arial"/>
          <w:sz w:val="24"/>
        </w:rPr>
        <w:t xml:space="preserve">Место нахождения МАУ «МФЦ «Дмитровский»: Московская область, г. Дмитров, </w:t>
      </w:r>
      <w:proofErr w:type="spellStart"/>
      <w:r w:rsidRPr="00563424">
        <w:rPr>
          <w:rFonts w:ascii="Arial" w:hAnsi="Arial" w:cs="Arial"/>
          <w:sz w:val="24"/>
        </w:rPr>
        <w:t>мкр</w:t>
      </w:r>
      <w:proofErr w:type="spellEnd"/>
      <w:r w:rsidRPr="00563424">
        <w:rPr>
          <w:rFonts w:ascii="Arial" w:hAnsi="Arial" w:cs="Arial"/>
          <w:sz w:val="24"/>
        </w:rPr>
        <w:t>. им. Владимира Махалина, дом 20.</w:t>
      </w:r>
    </w:p>
    <w:p w:rsidR="00563424" w:rsidRPr="00563424" w:rsidRDefault="00563424" w:rsidP="00563424">
      <w:pPr>
        <w:pStyle w:val="af2"/>
        <w:ind w:firstLine="540"/>
        <w:rPr>
          <w:rFonts w:ascii="Arial" w:hAnsi="Arial" w:cs="Arial"/>
          <w:sz w:val="24"/>
        </w:rPr>
      </w:pPr>
      <w:r w:rsidRPr="00563424">
        <w:rPr>
          <w:rFonts w:ascii="Arial" w:hAnsi="Arial" w:cs="Arial"/>
          <w:sz w:val="24"/>
        </w:rPr>
        <w:t xml:space="preserve">Почтовый адрес: 141800, Московская область, г. Дмитров, </w:t>
      </w:r>
      <w:proofErr w:type="spellStart"/>
      <w:r w:rsidRPr="00563424">
        <w:rPr>
          <w:rFonts w:ascii="Arial" w:hAnsi="Arial" w:cs="Arial"/>
          <w:sz w:val="24"/>
        </w:rPr>
        <w:t>мкр</w:t>
      </w:r>
      <w:proofErr w:type="spellEnd"/>
      <w:r w:rsidRPr="00563424">
        <w:rPr>
          <w:rFonts w:ascii="Arial" w:hAnsi="Arial" w:cs="Arial"/>
          <w:sz w:val="24"/>
        </w:rPr>
        <w:t>. им. Владимира Махалина, дом 20</w:t>
      </w:r>
    </w:p>
    <w:p w:rsidR="00563424" w:rsidRPr="00563424" w:rsidRDefault="00563424" w:rsidP="00563424">
      <w:pPr>
        <w:pStyle w:val="af2"/>
        <w:ind w:firstLine="540"/>
        <w:rPr>
          <w:rFonts w:ascii="Arial" w:hAnsi="Arial" w:cs="Arial"/>
          <w:sz w:val="24"/>
        </w:rPr>
      </w:pPr>
      <w:r w:rsidRPr="00563424">
        <w:rPr>
          <w:rFonts w:ascii="Arial" w:hAnsi="Arial" w:cs="Arial"/>
          <w:sz w:val="24"/>
        </w:rPr>
        <w:t>График работы многофункционального центра:</w:t>
      </w:r>
    </w:p>
    <w:tbl>
      <w:tblPr>
        <w:tblW w:w="4941" w:type="pct"/>
        <w:jc w:val="center"/>
        <w:tblLook w:val="01E0" w:firstRow="1" w:lastRow="1" w:firstColumn="1" w:lastColumn="1" w:noHBand="0" w:noVBand="0"/>
      </w:tblPr>
      <w:tblGrid>
        <w:gridCol w:w="2754"/>
        <w:gridCol w:w="7544"/>
      </w:tblGrid>
      <w:tr w:rsidR="00563424" w:rsidRPr="00563424" w:rsidTr="00563424">
        <w:trPr>
          <w:jc w:val="center"/>
        </w:trPr>
        <w:tc>
          <w:tcPr>
            <w:tcW w:w="1337" w:type="pct"/>
          </w:tcPr>
          <w:p w:rsidR="00563424" w:rsidRPr="00563424" w:rsidRDefault="00563424" w:rsidP="00563424">
            <w:pPr>
              <w:pStyle w:val="af2"/>
              <w:ind w:firstLine="540"/>
              <w:rPr>
                <w:rFonts w:ascii="Arial" w:hAnsi="Arial" w:cs="Arial"/>
                <w:color w:val="000000"/>
                <w:sz w:val="24"/>
                <w:lang w:val="en-US"/>
              </w:rPr>
            </w:pPr>
            <w:r w:rsidRPr="00563424">
              <w:rPr>
                <w:rFonts w:ascii="Arial" w:hAnsi="Arial" w:cs="Arial"/>
                <w:noProof/>
                <w:color w:val="000000"/>
                <w:sz w:val="24"/>
                <w:lang w:val="en-US"/>
              </w:rPr>
              <w:t>Понедельник:</w:t>
            </w:r>
          </w:p>
        </w:tc>
        <w:tc>
          <w:tcPr>
            <w:tcW w:w="3663" w:type="pct"/>
            <w:vAlign w:val="center"/>
          </w:tcPr>
          <w:p w:rsidR="00563424" w:rsidRPr="00563424" w:rsidRDefault="00563424" w:rsidP="00563424">
            <w:pPr>
              <w:pStyle w:val="af2"/>
              <w:ind w:left="191" w:firstLine="274"/>
              <w:rPr>
                <w:rFonts w:ascii="Arial" w:hAnsi="Arial" w:cs="Arial"/>
                <w:color w:val="000000"/>
                <w:sz w:val="24"/>
              </w:rPr>
            </w:pPr>
            <w:r w:rsidRPr="00563424">
              <w:rPr>
                <w:rFonts w:ascii="Arial" w:hAnsi="Arial" w:cs="Arial"/>
                <w:color w:val="000000"/>
                <w:sz w:val="24"/>
              </w:rPr>
              <w:t xml:space="preserve"> </w:t>
            </w:r>
            <w:r w:rsidR="002635C9">
              <w:rPr>
                <w:rFonts w:ascii="Arial" w:hAnsi="Arial" w:cs="Arial"/>
                <w:color w:val="000000"/>
                <w:sz w:val="24"/>
                <w:lang w:val="ru-RU"/>
              </w:rPr>
              <w:t xml:space="preserve">    </w:t>
            </w:r>
            <w:r w:rsidRPr="00563424">
              <w:rPr>
                <w:rFonts w:ascii="Arial" w:hAnsi="Arial" w:cs="Arial"/>
                <w:color w:val="000000"/>
                <w:sz w:val="24"/>
              </w:rPr>
              <w:t>с 09:00 до 20:00 без обеда</w:t>
            </w:r>
          </w:p>
        </w:tc>
      </w:tr>
      <w:tr w:rsidR="00563424" w:rsidRPr="00563424" w:rsidTr="00563424">
        <w:trPr>
          <w:jc w:val="center"/>
        </w:trPr>
        <w:tc>
          <w:tcPr>
            <w:tcW w:w="1337" w:type="pct"/>
          </w:tcPr>
          <w:p w:rsidR="00563424" w:rsidRPr="00563424" w:rsidRDefault="00563424" w:rsidP="00563424">
            <w:pPr>
              <w:pStyle w:val="af2"/>
              <w:ind w:firstLine="540"/>
              <w:rPr>
                <w:rFonts w:ascii="Arial" w:hAnsi="Arial" w:cs="Arial"/>
                <w:color w:val="000000"/>
                <w:sz w:val="24"/>
                <w:lang w:val="en-US"/>
              </w:rPr>
            </w:pPr>
            <w:r w:rsidRPr="00563424">
              <w:rPr>
                <w:rFonts w:ascii="Arial" w:hAnsi="Arial" w:cs="Arial"/>
                <w:noProof/>
                <w:color w:val="000000"/>
                <w:sz w:val="24"/>
              </w:rPr>
              <w:t>Вторник</w:t>
            </w:r>
            <w:r w:rsidRPr="00563424">
              <w:rPr>
                <w:rFonts w:ascii="Arial" w:hAnsi="Arial" w:cs="Arial"/>
                <w:noProof/>
                <w:color w:val="000000"/>
                <w:sz w:val="24"/>
                <w:lang w:val="en-US"/>
              </w:rPr>
              <w:t>:</w:t>
            </w:r>
          </w:p>
        </w:tc>
        <w:tc>
          <w:tcPr>
            <w:tcW w:w="3663" w:type="pct"/>
            <w:vAlign w:val="center"/>
          </w:tcPr>
          <w:p w:rsidR="00563424" w:rsidRPr="00563424" w:rsidRDefault="00563424" w:rsidP="00563424">
            <w:pPr>
              <w:pStyle w:val="af2"/>
              <w:ind w:firstLine="540"/>
              <w:rPr>
                <w:rFonts w:ascii="Arial" w:hAnsi="Arial" w:cs="Arial"/>
                <w:color w:val="000000"/>
                <w:sz w:val="24"/>
              </w:rPr>
            </w:pPr>
            <w:r w:rsidRPr="00563424">
              <w:rPr>
                <w:rFonts w:ascii="Arial" w:hAnsi="Arial" w:cs="Arial"/>
                <w:color w:val="000000"/>
                <w:sz w:val="24"/>
              </w:rPr>
              <w:t>с 09:00 до 20:00 без обеда</w:t>
            </w:r>
          </w:p>
        </w:tc>
      </w:tr>
      <w:tr w:rsidR="00563424" w:rsidRPr="00563424" w:rsidTr="00563424">
        <w:trPr>
          <w:jc w:val="center"/>
        </w:trPr>
        <w:tc>
          <w:tcPr>
            <w:tcW w:w="1337" w:type="pct"/>
          </w:tcPr>
          <w:p w:rsidR="00563424" w:rsidRPr="00563424" w:rsidRDefault="00563424" w:rsidP="00563424">
            <w:pPr>
              <w:pStyle w:val="af2"/>
              <w:ind w:firstLine="540"/>
              <w:rPr>
                <w:rFonts w:ascii="Arial" w:hAnsi="Arial" w:cs="Arial"/>
                <w:noProof/>
                <w:color w:val="000000"/>
                <w:sz w:val="24"/>
              </w:rPr>
            </w:pPr>
            <w:r w:rsidRPr="00563424">
              <w:rPr>
                <w:rFonts w:ascii="Arial" w:hAnsi="Arial" w:cs="Arial"/>
                <w:noProof/>
                <w:color w:val="000000"/>
                <w:sz w:val="24"/>
                <w:lang w:val="en-US"/>
              </w:rPr>
              <w:t>С</w:t>
            </w:r>
            <w:r w:rsidRPr="00563424">
              <w:rPr>
                <w:rFonts w:ascii="Arial" w:hAnsi="Arial" w:cs="Arial"/>
                <w:noProof/>
                <w:color w:val="000000"/>
                <w:sz w:val="24"/>
              </w:rPr>
              <w:t>реда</w:t>
            </w:r>
          </w:p>
        </w:tc>
        <w:tc>
          <w:tcPr>
            <w:tcW w:w="3663" w:type="pct"/>
            <w:vAlign w:val="center"/>
          </w:tcPr>
          <w:p w:rsidR="00563424" w:rsidRPr="00563424" w:rsidRDefault="00563424" w:rsidP="00563424">
            <w:pPr>
              <w:pStyle w:val="af2"/>
              <w:ind w:firstLine="540"/>
              <w:rPr>
                <w:rFonts w:ascii="Arial" w:hAnsi="Arial" w:cs="Arial"/>
                <w:color w:val="000000"/>
                <w:sz w:val="24"/>
              </w:rPr>
            </w:pPr>
            <w:r w:rsidRPr="00563424">
              <w:rPr>
                <w:rFonts w:ascii="Arial" w:hAnsi="Arial" w:cs="Arial"/>
                <w:color w:val="000000"/>
                <w:sz w:val="24"/>
              </w:rPr>
              <w:t>с 09:00 до 20:00 без обеда</w:t>
            </w:r>
          </w:p>
        </w:tc>
      </w:tr>
      <w:tr w:rsidR="00563424" w:rsidRPr="00563424" w:rsidTr="00563424">
        <w:trPr>
          <w:jc w:val="center"/>
        </w:trPr>
        <w:tc>
          <w:tcPr>
            <w:tcW w:w="1337" w:type="pct"/>
          </w:tcPr>
          <w:p w:rsidR="00563424" w:rsidRPr="00563424" w:rsidRDefault="00563424" w:rsidP="00563424">
            <w:pPr>
              <w:pStyle w:val="af2"/>
              <w:ind w:firstLine="540"/>
              <w:rPr>
                <w:rFonts w:ascii="Arial" w:hAnsi="Arial" w:cs="Arial"/>
                <w:color w:val="000000"/>
                <w:sz w:val="24"/>
                <w:lang w:val="en-US"/>
              </w:rPr>
            </w:pPr>
            <w:r w:rsidRPr="00563424">
              <w:rPr>
                <w:rFonts w:ascii="Arial" w:hAnsi="Arial" w:cs="Arial"/>
                <w:noProof/>
                <w:color w:val="000000"/>
                <w:sz w:val="24"/>
              </w:rPr>
              <w:t>Четверг</w:t>
            </w:r>
            <w:r w:rsidRPr="00563424">
              <w:rPr>
                <w:rFonts w:ascii="Arial" w:hAnsi="Arial" w:cs="Arial"/>
                <w:noProof/>
                <w:color w:val="000000"/>
                <w:sz w:val="24"/>
                <w:lang w:val="en-US"/>
              </w:rPr>
              <w:t>:</w:t>
            </w:r>
          </w:p>
        </w:tc>
        <w:tc>
          <w:tcPr>
            <w:tcW w:w="3663" w:type="pct"/>
            <w:vAlign w:val="center"/>
          </w:tcPr>
          <w:p w:rsidR="00563424" w:rsidRPr="00563424" w:rsidRDefault="00563424" w:rsidP="00563424">
            <w:pPr>
              <w:pStyle w:val="af2"/>
              <w:ind w:firstLine="540"/>
              <w:rPr>
                <w:rFonts w:ascii="Arial" w:hAnsi="Arial" w:cs="Arial"/>
                <w:color w:val="000000"/>
                <w:sz w:val="24"/>
              </w:rPr>
            </w:pPr>
            <w:r w:rsidRPr="00563424">
              <w:rPr>
                <w:rFonts w:ascii="Arial" w:hAnsi="Arial" w:cs="Arial"/>
                <w:color w:val="000000"/>
                <w:sz w:val="24"/>
              </w:rPr>
              <w:t>с 09:00 до 20:00 без обеда</w:t>
            </w:r>
          </w:p>
        </w:tc>
      </w:tr>
      <w:tr w:rsidR="00563424" w:rsidRPr="00563424" w:rsidTr="00563424">
        <w:trPr>
          <w:jc w:val="center"/>
        </w:trPr>
        <w:tc>
          <w:tcPr>
            <w:tcW w:w="1337" w:type="pct"/>
          </w:tcPr>
          <w:p w:rsidR="00563424" w:rsidRPr="00563424" w:rsidRDefault="00563424" w:rsidP="00563424">
            <w:pPr>
              <w:pStyle w:val="af2"/>
              <w:ind w:firstLine="540"/>
              <w:rPr>
                <w:rFonts w:ascii="Arial" w:hAnsi="Arial" w:cs="Arial"/>
                <w:noProof/>
                <w:color w:val="000000"/>
                <w:sz w:val="24"/>
                <w:lang w:val="en-US"/>
              </w:rPr>
            </w:pPr>
            <w:r w:rsidRPr="00563424">
              <w:rPr>
                <w:rFonts w:ascii="Arial" w:hAnsi="Arial" w:cs="Arial"/>
                <w:noProof/>
                <w:color w:val="000000"/>
                <w:sz w:val="24"/>
                <w:lang w:val="en-US"/>
              </w:rPr>
              <w:t>Пятница:</w:t>
            </w:r>
          </w:p>
        </w:tc>
        <w:tc>
          <w:tcPr>
            <w:tcW w:w="3663" w:type="pct"/>
            <w:vAlign w:val="center"/>
          </w:tcPr>
          <w:p w:rsidR="00563424" w:rsidRPr="00563424" w:rsidRDefault="00563424" w:rsidP="00563424">
            <w:pPr>
              <w:pStyle w:val="af2"/>
              <w:ind w:firstLine="540"/>
              <w:rPr>
                <w:rFonts w:ascii="Arial" w:hAnsi="Arial" w:cs="Arial"/>
                <w:color w:val="000000"/>
                <w:sz w:val="24"/>
              </w:rPr>
            </w:pPr>
            <w:r w:rsidRPr="00563424">
              <w:rPr>
                <w:rFonts w:ascii="Arial" w:hAnsi="Arial" w:cs="Arial"/>
                <w:color w:val="000000"/>
                <w:sz w:val="24"/>
              </w:rPr>
              <w:t>с 09:00 до 20:00 без обеда</w:t>
            </w:r>
          </w:p>
        </w:tc>
      </w:tr>
      <w:tr w:rsidR="00563424" w:rsidRPr="00563424" w:rsidTr="00563424">
        <w:trPr>
          <w:jc w:val="center"/>
        </w:trPr>
        <w:tc>
          <w:tcPr>
            <w:tcW w:w="1337" w:type="pct"/>
          </w:tcPr>
          <w:p w:rsidR="00563424" w:rsidRPr="00563424" w:rsidRDefault="00563424" w:rsidP="00563424">
            <w:pPr>
              <w:pStyle w:val="af2"/>
              <w:ind w:firstLine="540"/>
              <w:rPr>
                <w:rFonts w:ascii="Arial" w:hAnsi="Arial" w:cs="Arial"/>
                <w:noProof/>
                <w:color w:val="000000"/>
                <w:sz w:val="24"/>
                <w:lang w:val="en-US"/>
              </w:rPr>
            </w:pPr>
            <w:r w:rsidRPr="00563424">
              <w:rPr>
                <w:rFonts w:ascii="Arial" w:hAnsi="Arial" w:cs="Arial"/>
                <w:noProof/>
                <w:color w:val="000000"/>
                <w:sz w:val="24"/>
                <w:lang w:val="en-US"/>
              </w:rPr>
              <w:t>Суббота</w:t>
            </w:r>
          </w:p>
        </w:tc>
        <w:tc>
          <w:tcPr>
            <w:tcW w:w="3663" w:type="pct"/>
            <w:vAlign w:val="center"/>
          </w:tcPr>
          <w:p w:rsidR="00563424" w:rsidRPr="00563424" w:rsidRDefault="00563424" w:rsidP="00563424">
            <w:pPr>
              <w:pStyle w:val="af2"/>
              <w:ind w:firstLine="540"/>
              <w:rPr>
                <w:rFonts w:ascii="Arial" w:hAnsi="Arial" w:cs="Arial"/>
                <w:color w:val="000000"/>
                <w:sz w:val="24"/>
              </w:rPr>
            </w:pPr>
            <w:r w:rsidRPr="00563424">
              <w:rPr>
                <w:rFonts w:ascii="Arial" w:hAnsi="Arial" w:cs="Arial"/>
                <w:color w:val="000000"/>
                <w:sz w:val="24"/>
              </w:rPr>
              <w:t>с 09:00 до 20:00 без обеда</w:t>
            </w:r>
          </w:p>
        </w:tc>
      </w:tr>
      <w:tr w:rsidR="00563424" w:rsidRPr="00563424" w:rsidTr="00563424">
        <w:trPr>
          <w:jc w:val="center"/>
        </w:trPr>
        <w:tc>
          <w:tcPr>
            <w:tcW w:w="1337" w:type="pct"/>
          </w:tcPr>
          <w:p w:rsidR="00563424" w:rsidRPr="00563424" w:rsidRDefault="00563424" w:rsidP="00563424">
            <w:pPr>
              <w:pStyle w:val="af2"/>
              <w:ind w:firstLine="540"/>
              <w:rPr>
                <w:rFonts w:ascii="Arial" w:hAnsi="Arial" w:cs="Arial"/>
                <w:noProof/>
                <w:color w:val="000000"/>
                <w:sz w:val="24"/>
                <w:lang w:val="en-US"/>
              </w:rPr>
            </w:pPr>
            <w:r w:rsidRPr="00563424">
              <w:rPr>
                <w:rFonts w:ascii="Arial" w:hAnsi="Arial" w:cs="Arial"/>
                <w:noProof/>
                <w:color w:val="000000"/>
                <w:sz w:val="24"/>
                <w:lang w:val="en-US"/>
              </w:rPr>
              <w:t>Воскресенье:</w:t>
            </w:r>
          </w:p>
        </w:tc>
        <w:tc>
          <w:tcPr>
            <w:tcW w:w="3663" w:type="pct"/>
            <w:vAlign w:val="center"/>
          </w:tcPr>
          <w:p w:rsidR="00563424" w:rsidRPr="00563424" w:rsidRDefault="00563424" w:rsidP="00563424">
            <w:pPr>
              <w:pStyle w:val="af2"/>
              <w:ind w:firstLine="540"/>
              <w:rPr>
                <w:rFonts w:ascii="Arial" w:hAnsi="Arial" w:cs="Arial"/>
                <w:noProof/>
                <w:color w:val="000000"/>
                <w:sz w:val="24"/>
                <w:lang w:val="en-US"/>
              </w:rPr>
            </w:pPr>
            <w:r w:rsidRPr="00563424">
              <w:rPr>
                <w:rFonts w:ascii="Arial" w:hAnsi="Arial" w:cs="Arial"/>
                <w:color w:val="000000"/>
                <w:sz w:val="24"/>
              </w:rPr>
              <w:t>с 09:00 до 20:00 без обеда</w:t>
            </w:r>
          </w:p>
        </w:tc>
      </w:tr>
    </w:tbl>
    <w:p w:rsidR="00563424" w:rsidRPr="00563424" w:rsidRDefault="00563424" w:rsidP="00563424">
      <w:pPr>
        <w:pStyle w:val="af2"/>
        <w:ind w:firstLine="540"/>
        <w:rPr>
          <w:rFonts w:ascii="Arial" w:hAnsi="Arial" w:cs="Arial"/>
          <w:sz w:val="24"/>
        </w:rPr>
      </w:pPr>
      <w:r w:rsidRPr="00563424">
        <w:rPr>
          <w:rFonts w:ascii="Arial" w:hAnsi="Arial" w:cs="Arial"/>
          <w:sz w:val="24"/>
        </w:rPr>
        <w:t xml:space="preserve">Телефон </w:t>
      </w:r>
      <w:r w:rsidRPr="00563424">
        <w:rPr>
          <w:rFonts w:ascii="Arial" w:hAnsi="Arial" w:cs="Arial"/>
          <w:sz w:val="24"/>
          <w:lang w:val="en-US"/>
        </w:rPr>
        <w:t>Call</w:t>
      </w:r>
      <w:r w:rsidRPr="00563424">
        <w:rPr>
          <w:rFonts w:ascii="Arial" w:hAnsi="Arial" w:cs="Arial"/>
          <w:sz w:val="24"/>
        </w:rPr>
        <w:t>-центра: 8 (49622)7-01-72, 8(49622)7-01-73.</w:t>
      </w:r>
    </w:p>
    <w:p w:rsidR="00563424" w:rsidRPr="00563424" w:rsidRDefault="00563424" w:rsidP="00563424">
      <w:pPr>
        <w:pStyle w:val="af2"/>
        <w:ind w:firstLine="540"/>
        <w:rPr>
          <w:rFonts w:ascii="Arial" w:hAnsi="Arial" w:cs="Arial"/>
          <w:sz w:val="24"/>
        </w:rPr>
      </w:pPr>
      <w:r w:rsidRPr="00563424">
        <w:rPr>
          <w:rFonts w:ascii="Arial" w:hAnsi="Arial" w:cs="Arial"/>
          <w:sz w:val="24"/>
        </w:rPr>
        <w:t xml:space="preserve">Официальный сайт МАУ «МФЦ «Дмитровский»  в сети Интернет: </w:t>
      </w:r>
      <w:hyperlink r:id="rId15" w:history="1">
        <w:r w:rsidRPr="00563424">
          <w:rPr>
            <w:rStyle w:val="a7"/>
            <w:rFonts w:ascii="Arial" w:hAnsi="Arial" w:cs="Arial"/>
            <w:sz w:val="24"/>
            <w:lang w:val="en-US"/>
          </w:rPr>
          <w:t>http</w:t>
        </w:r>
        <w:r w:rsidRPr="00563424">
          <w:rPr>
            <w:rStyle w:val="a7"/>
            <w:rFonts w:ascii="Arial" w:hAnsi="Arial" w:cs="Arial"/>
            <w:sz w:val="24"/>
          </w:rPr>
          <w:t>://</w:t>
        </w:r>
        <w:proofErr w:type="spellStart"/>
        <w:r w:rsidRPr="00563424">
          <w:rPr>
            <w:rStyle w:val="a7"/>
            <w:rFonts w:ascii="Arial" w:hAnsi="Arial" w:cs="Arial"/>
            <w:sz w:val="24"/>
            <w:lang w:val="en-US"/>
          </w:rPr>
          <w:t>mfc</w:t>
        </w:r>
        <w:proofErr w:type="spellEnd"/>
        <w:r w:rsidRPr="00563424">
          <w:rPr>
            <w:rStyle w:val="a7"/>
            <w:rFonts w:ascii="Arial" w:hAnsi="Arial" w:cs="Arial"/>
            <w:sz w:val="24"/>
          </w:rPr>
          <w:t>-</w:t>
        </w:r>
        <w:proofErr w:type="spellStart"/>
        <w:r w:rsidRPr="00563424">
          <w:rPr>
            <w:rStyle w:val="a7"/>
            <w:rFonts w:ascii="Arial" w:hAnsi="Arial" w:cs="Arial"/>
            <w:sz w:val="24"/>
            <w:lang w:val="en-US"/>
          </w:rPr>
          <w:t>dmitrov</w:t>
        </w:r>
        <w:proofErr w:type="spellEnd"/>
        <w:r w:rsidRPr="00563424">
          <w:rPr>
            <w:rStyle w:val="a7"/>
            <w:rFonts w:ascii="Arial" w:hAnsi="Arial" w:cs="Arial"/>
            <w:sz w:val="24"/>
          </w:rPr>
          <w:t>.</w:t>
        </w:r>
        <w:proofErr w:type="spellStart"/>
        <w:r w:rsidRPr="00563424">
          <w:rPr>
            <w:rStyle w:val="a7"/>
            <w:rFonts w:ascii="Arial" w:hAnsi="Arial" w:cs="Arial"/>
            <w:sz w:val="24"/>
            <w:lang w:val="en-US"/>
          </w:rPr>
          <w:t>ru</w:t>
        </w:r>
        <w:proofErr w:type="spellEnd"/>
        <w:r w:rsidRPr="00563424">
          <w:rPr>
            <w:rStyle w:val="a7"/>
            <w:rFonts w:ascii="Arial" w:hAnsi="Arial" w:cs="Arial"/>
            <w:sz w:val="24"/>
          </w:rPr>
          <w:t>/</w:t>
        </w:r>
      </w:hyperlink>
    </w:p>
    <w:p w:rsidR="00563424" w:rsidRPr="00563424" w:rsidRDefault="00563424" w:rsidP="00563424">
      <w:pPr>
        <w:pStyle w:val="af2"/>
        <w:ind w:firstLine="540"/>
        <w:rPr>
          <w:rFonts w:ascii="Arial" w:hAnsi="Arial" w:cs="Arial"/>
          <w:b/>
          <w:sz w:val="24"/>
        </w:rPr>
      </w:pPr>
      <w:r w:rsidRPr="00563424">
        <w:rPr>
          <w:rFonts w:ascii="Arial" w:hAnsi="Arial" w:cs="Arial"/>
          <w:sz w:val="24"/>
        </w:rPr>
        <w:t>Адрес электронной почты МАУ «МФЦ «Дмитровский»  в сети Интернет: «</w:t>
      </w:r>
      <w:proofErr w:type="spellStart"/>
      <w:r w:rsidRPr="00563424">
        <w:rPr>
          <w:rFonts w:ascii="Arial" w:hAnsi="Arial" w:cs="Arial"/>
          <w:sz w:val="24"/>
          <w:lang w:val="en-US"/>
        </w:rPr>
        <w:t>dmitrov</w:t>
      </w:r>
      <w:proofErr w:type="spellEnd"/>
      <w:r w:rsidRPr="00563424">
        <w:rPr>
          <w:rFonts w:ascii="Arial" w:hAnsi="Arial" w:cs="Arial"/>
          <w:sz w:val="24"/>
        </w:rPr>
        <w:t>@</w:t>
      </w:r>
      <w:proofErr w:type="spellStart"/>
      <w:r w:rsidRPr="00563424">
        <w:rPr>
          <w:rFonts w:ascii="Arial" w:hAnsi="Arial" w:cs="Arial"/>
          <w:sz w:val="24"/>
          <w:lang w:val="en-US"/>
        </w:rPr>
        <w:t>mfcd</w:t>
      </w:r>
      <w:proofErr w:type="spellEnd"/>
      <w:r w:rsidRPr="00563424">
        <w:rPr>
          <w:rFonts w:ascii="Arial" w:hAnsi="Arial" w:cs="Arial"/>
          <w:sz w:val="24"/>
        </w:rPr>
        <w:t>.</w:t>
      </w:r>
      <w:proofErr w:type="spellStart"/>
      <w:r w:rsidRPr="00563424">
        <w:rPr>
          <w:rFonts w:ascii="Arial" w:hAnsi="Arial" w:cs="Arial"/>
          <w:sz w:val="24"/>
          <w:lang w:val="en-US"/>
        </w:rPr>
        <w:t>ru</w:t>
      </w:r>
      <w:proofErr w:type="spellEnd"/>
      <w:r w:rsidRPr="00563424">
        <w:rPr>
          <w:rFonts w:ascii="Arial" w:hAnsi="Arial" w:cs="Arial"/>
          <w:sz w:val="24"/>
        </w:rPr>
        <w:t>.»</w:t>
      </w:r>
      <w:r w:rsidRPr="00563424">
        <w:rPr>
          <w:rFonts w:ascii="Arial" w:hAnsi="Arial" w:cs="Arial"/>
          <w:b/>
          <w:sz w:val="24"/>
        </w:rPr>
        <w:t xml:space="preserve">  </w:t>
      </w:r>
    </w:p>
    <w:p w:rsidR="00563424" w:rsidRPr="00563424" w:rsidRDefault="00563424" w:rsidP="00563424">
      <w:pPr>
        <w:spacing w:after="0"/>
        <w:ind w:left="720"/>
        <w:jc w:val="both"/>
        <w:rPr>
          <w:rFonts w:ascii="Arial" w:hAnsi="Arial" w:cs="Arial"/>
          <w:b/>
          <w:sz w:val="24"/>
          <w:szCs w:val="24"/>
        </w:rPr>
      </w:pPr>
    </w:p>
    <w:p w:rsidR="00563424" w:rsidRPr="00563424" w:rsidRDefault="00563424" w:rsidP="00563424">
      <w:pPr>
        <w:spacing w:after="0"/>
        <w:ind w:left="720"/>
        <w:jc w:val="both"/>
        <w:rPr>
          <w:rFonts w:ascii="Arial" w:hAnsi="Arial" w:cs="Arial"/>
          <w:b/>
          <w:sz w:val="24"/>
          <w:szCs w:val="24"/>
        </w:rPr>
      </w:pPr>
    </w:p>
    <w:p w:rsidR="00563424" w:rsidRPr="00563424" w:rsidRDefault="00563424" w:rsidP="00527B4E">
      <w:pPr>
        <w:numPr>
          <w:ilvl w:val="0"/>
          <w:numId w:val="13"/>
        </w:numPr>
        <w:spacing w:after="0"/>
        <w:jc w:val="both"/>
        <w:rPr>
          <w:rFonts w:ascii="Arial" w:hAnsi="Arial" w:cs="Arial"/>
          <w:b/>
          <w:sz w:val="24"/>
          <w:szCs w:val="24"/>
        </w:rPr>
      </w:pPr>
      <w:r w:rsidRPr="00563424">
        <w:rPr>
          <w:rFonts w:ascii="Arial" w:hAnsi="Arial" w:cs="Arial"/>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563424" w:rsidRPr="00563424" w:rsidRDefault="00563424" w:rsidP="00563424">
      <w:pPr>
        <w:spacing w:after="0"/>
        <w:ind w:firstLine="540"/>
        <w:rPr>
          <w:rFonts w:ascii="Arial" w:hAnsi="Arial" w:cs="Arial"/>
          <w:sz w:val="24"/>
          <w:szCs w:val="24"/>
        </w:rPr>
      </w:pPr>
      <w:r w:rsidRPr="00563424">
        <w:rPr>
          <w:rFonts w:ascii="Arial" w:hAnsi="Arial" w:cs="Arial"/>
          <w:sz w:val="24"/>
          <w:szCs w:val="24"/>
        </w:rPr>
        <w:t>Место нахождения: 143407, Московская область,</w:t>
      </w:r>
      <w:r w:rsidRPr="00563424" w:rsidDel="009F5552">
        <w:rPr>
          <w:rFonts w:ascii="Arial" w:hAnsi="Arial" w:cs="Arial"/>
          <w:sz w:val="24"/>
          <w:szCs w:val="24"/>
        </w:rPr>
        <w:t xml:space="preserve"> </w:t>
      </w:r>
      <w:r w:rsidRPr="00563424">
        <w:rPr>
          <w:rFonts w:ascii="Arial" w:hAnsi="Arial" w:cs="Arial"/>
          <w:sz w:val="24"/>
          <w:szCs w:val="24"/>
        </w:rPr>
        <w:t>г. Красногорск, бульвар Строителей, д. 4, Бизнес центр «Кубик», секция</w:t>
      </w:r>
      <w:proofErr w:type="gramStart"/>
      <w:r w:rsidRPr="00563424">
        <w:rPr>
          <w:rFonts w:ascii="Arial" w:hAnsi="Arial" w:cs="Arial"/>
          <w:sz w:val="24"/>
          <w:szCs w:val="24"/>
        </w:rPr>
        <w:t xml:space="preserve"> А</w:t>
      </w:r>
      <w:proofErr w:type="gramEnd"/>
      <w:r w:rsidRPr="00563424">
        <w:rPr>
          <w:rFonts w:ascii="Arial" w:hAnsi="Arial" w:cs="Arial"/>
          <w:sz w:val="24"/>
          <w:szCs w:val="24"/>
        </w:rPr>
        <w:t>, этаж 4.</w:t>
      </w:r>
    </w:p>
    <w:p w:rsidR="00563424" w:rsidRPr="00563424" w:rsidRDefault="00563424" w:rsidP="00563424">
      <w:pPr>
        <w:spacing w:after="0"/>
        <w:ind w:firstLine="540"/>
        <w:rPr>
          <w:rFonts w:ascii="Arial" w:hAnsi="Arial" w:cs="Arial"/>
          <w:sz w:val="24"/>
          <w:szCs w:val="24"/>
        </w:rPr>
      </w:pPr>
      <w:r w:rsidRPr="00563424">
        <w:rPr>
          <w:rFonts w:ascii="Arial" w:hAnsi="Arial" w:cs="Arial"/>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563424" w:rsidRPr="00563424" w:rsidTr="00563424">
        <w:tc>
          <w:tcPr>
            <w:tcW w:w="1182" w:type="pct"/>
          </w:tcPr>
          <w:p w:rsidR="00563424" w:rsidRPr="00563424" w:rsidRDefault="00563424" w:rsidP="00563424">
            <w:pPr>
              <w:tabs>
                <w:tab w:val="left" w:pos="1276"/>
              </w:tabs>
              <w:spacing w:after="0"/>
              <w:rPr>
                <w:rFonts w:ascii="Arial" w:hAnsi="Arial" w:cs="Arial"/>
                <w:sz w:val="24"/>
                <w:szCs w:val="24"/>
              </w:rPr>
            </w:pPr>
            <w:r w:rsidRPr="00563424">
              <w:rPr>
                <w:rFonts w:ascii="Arial" w:hAnsi="Arial" w:cs="Arial"/>
                <w:noProof/>
                <w:sz w:val="24"/>
                <w:szCs w:val="24"/>
              </w:rPr>
              <w:t>Понедельник:</w:t>
            </w:r>
          </w:p>
        </w:tc>
        <w:tc>
          <w:tcPr>
            <w:tcW w:w="3818" w:type="pct"/>
            <w:vAlign w:val="center"/>
          </w:tcPr>
          <w:p w:rsidR="00563424" w:rsidRPr="00563424" w:rsidRDefault="00563424" w:rsidP="00563424">
            <w:pPr>
              <w:tabs>
                <w:tab w:val="left" w:pos="1276"/>
              </w:tabs>
              <w:spacing w:after="0"/>
              <w:jc w:val="center"/>
              <w:rPr>
                <w:rFonts w:ascii="Arial" w:hAnsi="Arial" w:cs="Arial"/>
                <w:sz w:val="24"/>
                <w:szCs w:val="24"/>
              </w:rPr>
            </w:pPr>
            <w:r w:rsidRPr="00563424">
              <w:rPr>
                <w:rFonts w:ascii="Arial" w:hAnsi="Arial" w:cs="Arial"/>
                <w:sz w:val="24"/>
                <w:szCs w:val="24"/>
              </w:rPr>
              <w:t>с 09.00 до 18.00 (перерыв 13.00-13.45)</w:t>
            </w:r>
          </w:p>
        </w:tc>
      </w:tr>
      <w:tr w:rsidR="00563424" w:rsidRPr="00563424" w:rsidTr="00563424">
        <w:tc>
          <w:tcPr>
            <w:tcW w:w="1182" w:type="pct"/>
          </w:tcPr>
          <w:p w:rsidR="00563424" w:rsidRPr="00563424" w:rsidRDefault="00563424" w:rsidP="00563424">
            <w:pPr>
              <w:tabs>
                <w:tab w:val="left" w:pos="1276"/>
              </w:tabs>
              <w:spacing w:after="0"/>
              <w:rPr>
                <w:rFonts w:ascii="Arial" w:hAnsi="Arial" w:cs="Arial"/>
                <w:sz w:val="24"/>
                <w:szCs w:val="24"/>
              </w:rPr>
            </w:pPr>
            <w:r w:rsidRPr="00563424">
              <w:rPr>
                <w:rFonts w:ascii="Arial" w:hAnsi="Arial" w:cs="Arial"/>
                <w:noProof/>
                <w:sz w:val="24"/>
                <w:szCs w:val="24"/>
              </w:rPr>
              <w:t>Вторник:</w:t>
            </w:r>
          </w:p>
        </w:tc>
        <w:tc>
          <w:tcPr>
            <w:tcW w:w="3818" w:type="pct"/>
          </w:tcPr>
          <w:p w:rsidR="00563424" w:rsidRPr="00563424" w:rsidRDefault="00563424" w:rsidP="00563424">
            <w:pPr>
              <w:tabs>
                <w:tab w:val="left" w:pos="1276"/>
              </w:tabs>
              <w:spacing w:after="0"/>
              <w:jc w:val="center"/>
              <w:rPr>
                <w:rFonts w:ascii="Arial" w:hAnsi="Arial" w:cs="Arial"/>
                <w:sz w:val="24"/>
                <w:szCs w:val="24"/>
              </w:rPr>
            </w:pPr>
            <w:r w:rsidRPr="00563424">
              <w:rPr>
                <w:rFonts w:ascii="Arial" w:hAnsi="Arial" w:cs="Arial"/>
                <w:sz w:val="24"/>
                <w:szCs w:val="24"/>
              </w:rPr>
              <w:t>с 09.00 до 18.00 (перерыв13.00-13.45)</w:t>
            </w:r>
          </w:p>
        </w:tc>
      </w:tr>
      <w:tr w:rsidR="00563424" w:rsidRPr="00563424" w:rsidTr="00563424">
        <w:tc>
          <w:tcPr>
            <w:tcW w:w="1182" w:type="pct"/>
          </w:tcPr>
          <w:p w:rsidR="00563424" w:rsidRPr="00563424" w:rsidRDefault="00563424" w:rsidP="00563424">
            <w:pPr>
              <w:tabs>
                <w:tab w:val="left" w:pos="1276"/>
              </w:tabs>
              <w:spacing w:after="0"/>
              <w:rPr>
                <w:rFonts w:ascii="Arial" w:hAnsi="Arial" w:cs="Arial"/>
                <w:noProof/>
                <w:sz w:val="24"/>
                <w:szCs w:val="24"/>
              </w:rPr>
            </w:pPr>
            <w:r w:rsidRPr="00563424">
              <w:rPr>
                <w:rFonts w:ascii="Arial" w:hAnsi="Arial" w:cs="Arial"/>
                <w:noProof/>
                <w:sz w:val="24"/>
                <w:szCs w:val="24"/>
                <w:lang w:val="en-US"/>
              </w:rPr>
              <w:t>С</w:t>
            </w:r>
            <w:r w:rsidRPr="00563424">
              <w:rPr>
                <w:rFonts w:ascii="Arial" w:hAnsi="Arial" w:cs="Arial"/>
                <w:noProof/>
                <w:sz w:val="24"/>
                <w:szCs w:val="24"/>
              </w:rPr>
              <w:t>реда:</w:t>
            </w:r>
          </w:p>
        </w:tc>
        <w:tc>
          <w:tcPr>
            <w:tcW w:w="3818" w:type="pct"/>
          </w:tcPr>
          <w:p w:rsidR="00563424" w:rsidRPr="00563424" w:rsidRDefault="00563424" w:rsidP="00563424">
            <w:pPr>
              <w:tabs>
                <w:tab w:val="left" w:pos="1276"/>
              </w:tabs>
              <w:spacing w:after="0"/>
              <w:jc w:val="center"/>
              <w:rPr>
                <w:rFonts w:ascii="Arial" w:hAnsi="Arial" w:cs="Arial"/>
                <w:sz w:val="24"/>
                <w:szCs w:val="24"/>
              </w:rPr>
            </w:pPr>
            <w:r w:rsidRPr="00563424">
              <w:rPr>
                <w:rFonts w:ascii="Arial" w:hAnsi="Arial" w:cs="Arial"/>
                <w:sz w:val="24"/>
                <w:szCs w:val="24"/>
              </w:rPr>
              <w:t>с 09.00 до 18.00 (перерыв 13.00-13.45)</w:t>
            </w:r>
          </w:p>
        </w:tc>
      </w:tr>
      <w:tr w:rsidR="00563424" w:rsidRPr="00563424" w:rsidTr="00563424">
        <w:tc>
          <w:tcPr>
            <w:tcW w:w="1182" w:type="pct"/>
          </w:tcPr>
          <w:p w:rsidR="00563424" w:rsidRPr="00563424" w:rsidRDefault="00563424" w:rsidP="00563424">
            <w:pPr>
              <w:tabs>
                <w:tab w:val="left" w:pos="1276"/>
              </w:tabs>
              <w:spacing w:after="0"/>
              <w:rPr>
                <w:rFonts w:ascii="Arial" w:hAnsi="Arial" w:cs="Arial"/>
                <w:sz w:val="24"/>
                <w:szCs w:val="24"/>
                <w:lang w:val="en-US"/>
              </w:rPr>
            </w:pPr>
            <w:r w:rsidRPr="00563424">
              <w:rPr>
                <w:rFonts w:ascii="Arial" w:hAnsi="Arial" w:cs="Arial"/>
                <w:noProof/>
                <w:sz w:val="24"/>
                <w:szCs w:val="24"/>
              </w:rPr>
              <w:t>Четверг</w:t>
            </w:r>
            <w:r w:rsidRPr="00563424">
              <w:rPr>
                <w:rFonts w:ascii="Arial" w:hAnsi="Arial" w:cs="Arial"/>
                <w:noProof/>
                <w:sz w:val="24"/>
                <w:szCs w:val="24"/>
                <w:lang w:val="en-US"/>
              </w:rPr>
              <w:t>:</w:t>
            </w:r>
          </w:p>
        </w:tc>
        <w:tc>
          <w:tcPr>
            <w:tcW w:w="3818" w:type="pct"/>
          </w:tcPr>
          <w:p w:rsidR="00563424" w:rsidRPr="00563424" w:rsidRDefault="00563424" w:rsidP="00563424">
            <w:pPr>
              <w:tabs>
                <w:tab w:val="left" w:pos="1276"/>
              </w:tabs>
              <w:spacing w:after="0"/>
              <w:jc w:val="center"/>
              <w:rPr>
                <w:rFonts w:ascii="Arial" w:hAnsi="Arial" w:cs="Arial"/>
                <w:sz w:val="24"/>
                <w:szCs w:val="24"/>
              </w:rPr>
            </w:pPr>
            <w:r w:rsidRPr="00563424">
              <w:rPr>
                <w:rFonts w:ascii="Arial" w:hAnsi="Arial" w:cs="Arial"/>
                <w:sz w:val="24"/>
                <w:szCs w:val="24"/>
              </w:rPr>
              <w:t>с 09.00 до 18.00 (перерыв13.00-13.45)</w:t>
            </w:r>
          </w:p>
        </w:tc>
      </w:tr>
      <w:tr w:rsidR="00563424" w:rsidRPr="00563424" w:rsidTr="00563424">
        <w:tc>
          <w:tcPr>
            <w:tcW w:w="1182" w:type="pct"/>
          </w:tcPr>
          <w:p w:rsidR="00563424" w:rsidRPr="00563424" w:rsidRDefault="00563424" w:rsidP="00563424">
            <w:pPr>
              <w:tabs>
                <w:tab w:val="left" w:pos="1276"/>
              </w:tabs>
              <w:spacing w:after="0"/>
              <w:rPr>
                <w:rFonts w:ascii="Arial" w:hAnsi="Arial" w:cs="Arial"/>
                <w:noProof/>
                <w:sz w:val="24"/>
                <w:szCs w:val="24"/>
                <w:lang w:val="en-US"/>
              </w:rPr>
            </w:pPr>
            <w:r w:rsidRPr="00563424">
              <w:rPr>
                <w:rFonts w:ascii="Arial" w:hAnsi="Arial" w:cs="Arial"/>
                <w:noProof/>
                <w:sz w:val="24"/>
                <w:szCs w:val="24"/>
                <w:lang w:val="en-US"/>
              </w:rPr>
              <w:t>Пятница:</w:t>
            </w:r>
          </w:p>
        </w:tc>
        <w:tc>
          <w:tcPr>
            <w:tcW w:w="3818" w:type="pct"/>
          </w:tcPr>
          <w:p w:rsidR="00563424" w:rsidRPr="00563424" w:rsidRDefault="00563424" w:rsidP="00563424">
            <w:pPr>
              <w:tabs>
                <w:tab w:val="left" w:pos="1276"/>
              </w:tabs>
              <w:spacing w:after="0"/>
              <w:jc w:val="center"/>
              <w:rPr>
                <w:rFonts w:ascii="Arial" w:hAnsi="Arial" w:cs="Arial"/>
                <w:sz w:val="24"/>
                <w:szCs w:val="24"/>
              </w:rPr>
            </w:pPr>
            <w:r w:rsidRPr="00563424">
              <w:rPr>
                <w:rFonts w:ascii="Arial" w:hAnsi="Arial" w:cs="Arial"/>
                <w:sz w:val="24"/>
                <w:szCs w:val="24"/>
              </w:rPr>
              <w:t>с 09.00 до 16.45 (перерыв13.00-13.45)</w:t>
            </w:r>
          </w:p>
        </w:tc>
      </w:tr>
      <w:tr w:rsidR="00563424" w:rsidRPr="00563424" w:rsidTr="00563424">
        <w:tc>
          <w:tcPr>
            <w:tcW w:w="1182" w:type="pct"/>
          </w:tcPr>
          <w:p w:rsidR="00563424" w:rsidRPr="00563424" w:rsidRDefault="00563424" w:rsidP="00563424">
            <w:pPr>
              <w:tabs>
                <w:tab w:val="left" w:pos="1276"/>
              </w:tabs>
              <w:spacing w:after="0"/>
              <w:rPr>
                <w:rFonts w:ascii="Arial" w:hAnsi="Arial" w:cs="Arial"/>
                <w:noProof/>
                <w:sz w:val="24"/>
                <w:szCs w:val="24"/>
              </w:rPr>
            </w:pPr>
            <w:r w:rsidRPr="00563424">
              <w:rPr>
                <w:rFonts w:ascii="Arial" w:hAnsi="Arial" w:cs="Arial"/>
                <w:noProof/>
                <w:sz w:val="24"/>
                <w:szCs w:val="24"/>
                <w:lang w:val="en-US"/>
              </w:rPr>
              <w:t>Суббота</w:t>
            </w:r>
            <w:r w:rsidRPr="00563424">
              <w:rPr>
                <w:rFonts w:ascii="Arial" w:hAnsi="Arial" w:cs="Arial"/>
                <w:noProof/>
                <w:sz w:val="24"/>
                <w:szCs w:val="24"/>
              </w:rPr>
              <w:t>:</w:t>
            </w:r>
          </w:p>
        </w:tc>
        <w:tc>
          <w:tcPr>
            <w:tcW w:w="3818" w:type="pct"/>
            <w:vAlign w:val="center"/>
          </w:tcPr>
          <w:p w:rsidR="00563424" w:rsidRPr="00563424" w:rsidRDefault="00563424" w:rsidP="00563424">
            <w:pPr>
              <w:tabs>
                <w:tab w:val="left" w:pos="1276"/>
              </w:tabs>
              <w:spacing w:after="0"/>
              <w:jc w:val="center"/>
              <w:rPr>
                <w:rFonts w:ascii="Arial" w:hAnsi="Arial" w:cs="Arial"/>
                <w:sz w:val="24"/>
                <w:szCs w:val="24"/>
              </w:rPr>
            </w:pPr>
            <w:r w:rsidRPr="00563424">
              <w:rPr>
                <w:rFonts w:ascii="Arial" w:hAnsi="Arial" w:cs="Arial"/>
                <w:noProof/>
                <w:sz w:val="24"/>
                <w:szCs w:val="24"/>
                <w:lang w:val="en-US"/>
              </w:rPr>
              <w:t>выходной день</w:t>
            </w:r>
          </w:p>
        </w:tc>
      </w:tr>
      <w:tr w:rsidR="00563424" w:rsidRPr="00563424" w:rsidTr="00563424">
        <w:tc>
          <w:tcPr>
            <w:tcW w:w="1182" w:type="pct"/>
          </w:tcPr>
          <w:p w:rsidR="00563424" w:rsidRPr="00563424" w:rsidRDefault="00563424" w:rsidP="00563424">
            <w:pPr>
              <w:tabs>
                <w:tab w:val="left" w:pos="1276"/>
              </w:tabs>
              <w:spacing w:after="0"/>
              <w:rPr>
                <w:rFonts w:ascii="Arial" w:hAnsi="Arial" w:cs="Arial"/>
                <w:noProof/>
                <w:sz w:val="24"/>
                <w:szCs w:val="24"/>
                <w:lang w:val="en-US"/>
              </w:rPr>
            </w:pPr>
            <w:r w:rsidRPr="00563424">
              <w:rPr>
                <w:rFonts w:ascii="Arial" w:hAnsi="Arial" w:cs="Arial"/>
                <w:noProof/>
                <w:sz w:val="24"/>
                <w:szCs w:val="24"/>
                <w:lang w:val="en-US"/>
              </w:rPr>
              <w:t>Воскресенье:</w:t>
            </w:r>
          </w:p>
        </w:tc>
        <w:tc>
          <w:tcPr>
            <w:tcW w:w="3818" w:type="pct"/>
            <w:vAlign w:val="center"/>
          </w:tcPr>
          <w:p w:rsidR="00563424" w:rsidRPr="00563424" w:rsidRDefault="00563424" w:rsidP="00563424">
            <w:pPr>
              <w:tabs>
                <w:tab w:val="left" w:pos="1276"/>
              </w:tabs>
              <w:spacing w:after="0"/>
              <w:jc w:val="center"/>
              <w:rPr>
                <w:rFonts w:ascii="Arial" w:hAnsi="Arial" w:cs="Arial"/>
                <w:noProof/>
                <w:sz w:val="24"/>
                <w:szCs w:val="24"/>
              </w:rPr>
            </w:pPr>
            <w:r w:rsidRPr="00563424">
              <w:rPr>
                <w:rFonts w:ascii="Arial" w:hAnsi="Arial" w:cs="Arial"/>
                <w:noProof/>
                <w:sz w:val="24"/>
                <w:szCs w:val="24"/>
                <w:lang w:val="en-US"/>
              </w:rPr>
              <w:t>выходной день</w:t>
            </w:r>
          </w:p>
        </w:tc>
      </w:tr>
    </w:tbl>
    <w:p w:rsidR="00563424" w:rsidRPr="00563424" w:rsidRDefault="00563424" w:rsidP="00563424">
      <w:pPr>
        <w:spacing w:after="0"/>
        <w:jc w:val="both"/>
        <w:rPr>
          <w:rFonts w:ascii="Arial" w:hAnsi="Arial" w:cs="Arial"/>
          <w:sz w:val="24"/>
          <w:szCs w:val="24"/>
        </w:rPr>
      </w:pPr>
    </w:p>
    <w:p w:rsidR="00563424" w:rsidRPr="00563424" w:rsidRDefault="00563424" w:rsidP="00563424">
      <w:pPr>
        <w:spacing w:after="0"/>
        <w:ind w:firstLine="540"/>
        <w:jc w:val="both"/>
        <w:rPr>
          <w:rFonts w:ascii="Arial" w:hAnsi="Arial" w:cs="Arial"/>
          <w:sz w:val="24"/>
          <w:szCs w:val="24"/>
        </w:rPr>
      </w:pPr>
      <w:r w:rsidRPr="00563424">
        <w:rPr>
          <w:rFonts w:ascii="Arial" w:hAnsi="Arial" w:cs="Arial"/>
          <w:sz w:val="24"/>
          <w:szCs w:val="24"/>
        </w:rPr>
        <w:t>Почтовый адрес: 143407, Московская область, г. Красногорск, бульвар Строителей, д. 1.</w:t>
      </w:r>
    </w:p>
    <w:p w:rsidR="00563424" w:rsidRPr="00563424" w:rsidRDefault="00563424" w:rsidP="00563424">
      <w:pPr>
        <w:spacing w:after="0"/>
        <w:ind w:firstLine="540"/>
        <w:jc w:val="both"/>
        <w:rPr>
          <w:rFonts w:ascii="Arial" w:hAnsi="Arial" w:cs="Arial"/>
          <w:sz w:val="24"/>
          <w:szCs w:val="24"/>
        </w:rPr>
      </w:pPr>
      <w:r w:rsidRPr="00563424">
        <w:rPr>
          <w:rFonts w:ascii="Arial" w:hAnsi="Arial" w:cs="Arial"/>
          <w:sz w:val="24"/>
          <w:szCs w:val="24"/>
        </w:rPr>
        <w:t xml:space="preserve">Телефон </w:t>
      </w:r>
      <w:r w:rsidRPr="00563424">
        <w:rPr>
          <w:rFonts w:ascii="Arial" w:hAnsi="Arial" w:cs="Arial"/>
          <w:sz w:val="24"/>
          <w:szCs w:val="24"/>
          <w:lang w:val="en-US"/>
        </w:rPr>
        <w:t>Call</w:t>
      </w:r>
      <w:r w:rsidRPr="00563424">
        <w:rPr>
          <w:rFonts w:ascii="Arial" w:hAnsi="Arial" w:cs="Arial"/>
          <w:sz w:val="24"/>
          <w:szCs w:val="24"/>
        </w:rPr>
        <w:t>-центра: 8(495)794-86-41.</w:t>
      </w:r>
    </w:p>
    <w:p w:rsidR="00563424" w:rsidRPr="00563424" w:rsidRDefault="00563424" w:rsidP="00563424">
      <w:pPr>
        <w:spacing w:after="0"/>
        <w:ind w:firstLine="540"/>
        <w:jc w:val="both"/>
        <w:rPr>
          <w:rFonts w:ascii="Arial" w:hAnsi="Arial" w:cs="Arial"/>
          <w:sz w:val="24"/>
          <w:szCs w:val="24"/>
        </w:rPr>
      </w:pPr>
      <w:r w:rsidRPr="00563424">
        <w:rPr>
          <w:rFonts w:ascii="Arial" w:hAnsi="Arial" w:cs="Arial"/>
          <w:sz w:val="24"/>
          <w:szCs w:val="24"/>
        </w:rPr>
        <w:t xml:space="preserve">Официальный сайт в сети Интернет: </w:t>
      </w:r>
      <w:proofErr w:type="spellStart"/>
      <w:r w:rsidRPr="00563424">
        <w:rPr>
          <w:rFonts w:ascii="Arial" w:hAnsi="Arial" w:cs="Arial"/>
          <w:sz w:val="24"/>
          <w:szCs w:val="24"/>
          <w:lang w:val="en-US"/>
        </w:rPr>
        <w:t>mfc</w:t>
      </w:r>
      <w:proofErr w:type="spellEnd"/>
      <w:r w:rsidRPr="00563424">
        <w:rPr>
          <w:rFonts w:ascii="Arial" w:hAnsi="Arial" w:cs="Arial"/>
          <w:sz w:val="24"/>
          <w:szCs w:val="24"/>
        </w:rPr>
        <w:t>.</w:t>
      </w:r>
      <w:proofErr w:type="spellStart"/>
      <w:r w:rsidRPr="00563424">
        <w:rPr>
          <w:rFonts w:ascii="Arial" w:hAnsi="Arial" w:cs="Arial"/>
          <w:sz w:val="24"/>
          <w:szCs w:val="24"/>
          <w:lang w:val="en-US"/>
        </w:rPr>
        <w:t>mosreg</w:t>
      </w:r>
      <w:proofErr w:type="spellEnd"/>
      <w:r w:rsidRPr="00563424">
        <w:rPr>
          <w:rFonts w:ascii="Arial" w:hAnsi="Arial" w:cs="Arial"/>
          <w:sz w:val="24"/>
          <w:szCs w:val="24"/>
        </w:rPr>
        <w:t>.</w:t>
      </w:r>
      <w:proofErr w:type="spellStart"/>
      <w:r w:rsidRPr="00563424">
        <w:rPr>
          <w:rFonts w:ascii="Arial" w:hAnsi="Arial" w:cs="Arial"/>
          <w:sz w:val="24"/>
          <w:szCs w:val="24"/>
          <w:lang w:val="en-US"/>
        </w:rPr>
        <w:t>ru</w:t>
      </w:r>
      <w:proofErr w:type="spellEnd"/>
      <w:r w:rsidRPr="00563424">
        <w:rPr>
          <w:rFonts w:ascii="Arial" w:hAnsi="Arial" w:cs="Arial"/>
          <w:sz w:val="24"/>
          <w:szCs w:val="24"/>
        </w:rPr>
        <w:t>.</w:t>
      </w:r>
    </w:p>
    <w:p w:rsidR="00563424" w:rsidRPr="00563424" w:rsidRDefault="00563424" w:rsidP="00563424">
      <w:pPr>
        <w:spacing w:after="0"/>
        <w:rPr>
          <w:rFonts w:ascii="Arial" w:hAnsi="Arial" w:cs="Arial"/>
          <w:sz w:val="24"/>
          <w:szCs w:val="24"/>
          <w:u w:val="single"/>
        </w:rPr>
      </w:pPr>
      <w:r w:rsidRPr="00563424">
        <w:rPr>
          <w:rFonts w:ascii="Arial" w:hAnsi="Arial" w:cs="Arial"/>
          <w:sz w:val="24"/>
          <w:szCs w:val="24"/>
        </w:rPr>
        <w:t xml:space="preserve">Адрес электронной почты в сети Интернет: </w:t>
      </w:r>
      <w:hyperlink r:id="rId16" w:history="1">
        <w:r w:rsidRPr="00563424">
          <w:rPr>
            <w:rStyle w:val="a7"/>
            <w:rFonts w:ascii="Arial" w:hAnsi="Arial" w:cs="Arial"/>
            <w:sz w:val="24"/>
            <w:szCs w:val="24"/>
            <w:lang w:val="en-US"/>
          </w:rPr>
          <w:t>MFC</w:t>
        </w:r>
        <w:r w:rsidRPr="00563424">
          <w:rPr>
            <w:rStyle w:val="a7"/>
            <w:rFonts w:ascii="Arial" w:hAnsi="Arial" w:cs="Arial"/>
            <w:sz w:val="24"/>
            <w:szCs w:val="24"/>
          </w:rPr>
          <w:t>@</w:t>
        </w:r>
        <w:proofErr w:type="spellStart"/>
        <w:r w:rsidRPr="00563424">
          <w:rPr>
            <w:rStyle w:val="a7"/>
            <w:rFonts w:ascii="Arial" w:hAnsi="Arial" w:cs="Arial"/>
            <w:sz w:val="24"/>
            <w:szCs w:val="24"/>
            <w:lang w:val="en-US"/>
          </w:rPr>
          <w:t>mosreg</w:t>
        </w:r>
        <w:proofErr w:type="spellEnd"/>
        <w:r w:rsidRPr="00563424">
          <w:rPr>
            <w:rStyle w:val="a7"/>
            <w:rFonts w:ascii="Arial" w:hAnsi="Arial" w:cs="Arial"/>
            <w:sz w:val="24"/>
            <w:szCs w:val="24"/>
          </w:rPr>
          <w:t>.</w:t>
        </w:r>
        <w:proofErr w:type="spellStart"/>
        <w:r w:rsidRPr="00563424">
          <w:rPr>
            <w:rStyle w:val="a7"/>
            <w:rFonts w:ascii="Arial" w:hAnsi="Arial" w:cs="Arial"/>
            <w:sz w:val="24"/>
            <w:szCs w:val="24"/>
            <w:lang w:val="en-US"/>
          </w:rPr>
          <w:t>ru</w:t>
        </w:r>
        <w:proofErr w:type="spellEnd"/>
      </w:hyperlink>
      <w:r w:rsidRPr="00563424">
        <w:rPr>
          <w:rStyle w:val="a7"/>
          <w:rFonts w:ascii="Arial" w:hAnsi="Arial" w:cs="Arial"/>
          <w:sz w:val="24"/>
          <w:szCs w:val="24"/>
        </w:rPr>
        <w:t>.</w:t>
      </w:r>
    </w:p>
    <w:p w:rsidR="00563424" w:rsidRPr="00563424" w:rsidRDefault="00563424" w:rsidP="00563424">
      <w:pPr>
        <w:spacing w:after="0"/>
        <w:rPr>
          <w:rFonts w:ascii="Arial" w:hAnsi="Arial" w:cs="Arial"/>
          <w:sz w:val="24"/>
          <w:szCs w:val="24"/>
        </w:rPr>
      </w:pPr>
      <w:r w:rsidRPr="00563424">
        <w:rPr>
          <w:rFonts w:ascii="Arial" w:hAnsi="Arial" w:cs="Arial"/>
          <w:sz w:val="24"/>
          <w:szCs w:val="24"/>
        </w:rPr>
        <w:t>Горячая линия Губернатора Московской области: 8-800-550-50-03</w:t>
      </w:r>
    </w:p>
    <w:p w:rsidR="00563424" w:rsidRPr="00563424" w:rsidRDefault="00563424" w:rsidP="00563424">
      <w:pPr>
        <w:spacing w:after="0" w:line="240" w:lineRule="auto"/>
        <w:contextualSpacing/>
        <w:jc w:val="center"/>
        <w:rPr>
          <w:rFonts w:ascii="Arial" w:eastAsia="Times New Roman" w:hAnsi="Arial" w:cs="Arial"/>
          <w:b/>
          <w:sz w:val="24"/>
          <w:szCs w:val="24"/>
          <w:lang w:eastAsia="ru-RU"/>
        </w:rPr>
      </w:pPr>
    </w:p>
    <w:p w:rsidR="00563424" w:rsidRPr="00563424" w:rsidRDefault="00563424" w:rsidP="00563424">
      <w:pPr>
        <w:spacing w:after="0"/>
        <w:jc w:val="both"/>
        <w:rPr>
          <w:rFonts w:ascii="Arial" w:hAnsi="Arial" w:cs="Arial"/>
          <w:b/>
          <w:sz w:val="24"/>
          <w:szCs w:val="24"/>
        </w:rPr>
      </w:pPr>
      <w:r w:rsidRPr="00563424">
        <w:rPr>
          <w:rFonts w:ascii="Arial" w:hAnsi="Arial" w:cs="Arial"/>
          <w:b/>
          <w:sz w:val="24"/>
          <w:szCs w:val="24"/>
        </w:rPr>
        <w:t>4. Справочная информация о месте нахождения МФЦ, графике работы, контактных телефонах, адресах электронной почты</w:t>
      </w:r>
    </w:p>
    <w:p w:rsidR="00563424" w:rsidRPr="00563424" w:rsidRDefault="00563424" w:rsidP="00563424">
      <w:pPr>
        <w:spacing w:after="0"/>
        <w:ind w:left="708"/>
        <w:rPr>
          <w:rFonts w:ascii="Arial" w:hAnsi="Arial" w:cs="Arial"/>
          <w:sz w:val="24"/>
          <w:szCs w:val="24"/>
        </w:rPr>
      </w:pPr>
      <w:r w:rsidRPr="00563424">
        <w:rPr>
          <w:rFonts w:ascii="Arial" w:hAnsi="Arial" w:cs="Arial"/>
          <w:sz w:val="24"/>
          <w:szCs w:val="24"/>
        </w:rPr>
        <w:t>Информация приведена на сайтах:</w:t>
      </w:r>
    </w:p>
    <w:p w:rsidR="00563424" w:rsidRPr="00563424" w:rsidRDefault="00563424" w:rsidP="00563424">
      <w:pPr>
        <w:spacing w:after="0"/>
        <w:ind w:left="708"/>
        <w:rPr>
          <w:rFonts w:ascii="Arial" w:hAnsi="Arial" w:cs="Arial"/>
          <w:sz w:val="24"/>
          <w:szCs w:val="24"/>
        </w:rPr>
      </w:pPr>
      <w:r w:rsidRPr="00563424">
        <w:rPr>
          <w:rFonts w:ascii="Arial" w:hAnsi="Arial" w:cs="Arial"/>
          <w:sz w:val="24"/>
          <w:szCs w:val="24"/>
        </w:rPr>
        <w:t>- РПГУ: uslugi.mosreg.ru</w:t>
      </w:r>
    </w:p>
    <w:p w:rsidR="00563424" w:rsidRPr="00563424" w:rsidRDefault="00563424" w:rsidP="00563424">
      <w:pPr>
        <w:spacing w:after="0"/>
        <w:ind w:left="708"/>
        <w:rPr>
          <w:rFonts w:ascii="Arial" w:hAnsi="Arial" w:cs="Arial"/>
          <w:sz w:val="24"/>
          <w:szCs w:val="24"/>
        </w:rPr>
      </w:pPr>
      <w:r w:rsidRPr="00563424">
        <w:rPr>
          <w:rFonts w:ascii="Arial" w:hAnsi="Arial" w:cs="Arial"/>
          <w:sz w:val="24"/>
          <w:szCs w:val="24"/>
        </w:rPr>
        <w:t xml:space="preserve">- МФЦ: mfc.mosreg.ru </w:t>
      </w:r>
    </w:p>
    <w:p w:rsidR="00563424" w:rsidRPr="00563424" w:rsidRDefault="00563424" w:rsidP="00527B4E">
      <w:pPr>
        <w:pStyle w:val="20"/>
        <w:numPr>
          <w:ilvl w:val="1"/>
          <w:numId w:val="16"/>
        </w:numPr>
        <w:tabs>
          <w:tab w:val="clear" w:pos="576"/>
          <w:tab w:val="num" w:pos="0"/>
        </w:tabs>
        <w:suppressAutoHyphens/>
        <w:ind w:left="0" w:firstLine="0"/>
        <w:rPr>
          <w:rFonts w:ascii="Arial" w:hAnsi="Arial" w:cs="Arial"/>
          <w:i/>
          <w:szCs w:val="24"/>
        </w:rPr>
      </w:pPr>
    </w:p>
    <w:bookmarkEnd w:id="77"/>
    <w:p w:rsidR="00563424" w:rsidRPr="00563424" w:rsidRDefault="00563424" w:rsidP="00563424">
      <w:pPr>
        <w:spacing w:after="0"/>
        <w:jc w:val="center"/>
        <w:rPr>
          <w:rFonts w:ascii="Arial" w:hAnsi="Arial" w:cs="Arial"/>
          <w:sz w:val="24"/>
          <w:szCs w:val="24"/>
        </w:rPr>
      </w:pPr>
      <w:r w:rsidRPr="00563424">
        <w:rPr>
          <w:rFonts w:ascii="Arial" w:hAnsi="Arial" w:cs="Arial"/>
          <w:sz w:val="24"/>
          <w:szCs w:val="24"/>
        </w:rPr>
        <w:br w:type="page"/>
      </w:r>
    </w:p>
    <w:p w:rsidR="00563424" w:rsidRPr="00563424" w:rsidRDefault="00563424" w:rsidP="00563424">
      <w:pPr>
        <w:pStyle w:val="11"/>
        <w:ind w:left="5529"/>
        <w:rPr>
          <w:rFonts w:ascii="Arial" w:hAnsi="Arial" w:cs="Arial"/>
          <w:b w:val="0"/>
          <w:i w:val="0"/>
          <w:lang w:val="ru-RU"/>
        </w:rPr>
      </w:pPr>
      <w:bookmarkStart w:id="88" w:name="_Toc487208809"/>
      <w:r w:rsidRPr="00563424">
        <w:rPr>
          <w:rFonts w:ascii="Arial" w:hAnsi="Arial" w:cs="Arial"/>
          <w:b w:val="0"/>
          <w:i w:val="0"/>
        </w:rPr>
        <w:lastRenderedPageBreak/>
        <w:t>Приложение 3</w:t>
      </w:r>
      <w:bookmarkEnd w:id="88"/>
    </w:p>
    <w:p w:rsidR="00563424" w:rsidRPr="00563424" w:rsidRDefault="00563424" w:rsidP="00527B4E">
      <w:pPr>
        <w:pStyle w:val="20"/>
        <w:numPr>
          <w:ilvl w:val="1"/>
          <w:numId w:val="16"/>
        </w:numPr>
        <w:tabs>
          <w:tab w:val="clear" w:pos="576"/>
          <w:tab w:val="num" w:pos="0"/>
        </w:tabs>
        <w:suppressAutoHyphens/>
        <w:ind w:left="0" w:firstLine="0"/>
        <w:rPr>
          <w:rFonts w:ascii="Arial" w:hAnsi="Arial" w:cs="Arial"/>
          <w:i/>
          <w:szCs w:val="24"/>
        </w:rPr>
      </w:pPr>
      <w:bookmarkStart w:id="89" w:name="_Toc468470766"/>
      <w:bookmarkStart w:id="90" w:name="_Toc473648674"/>
      <w:bookmarkStart w:id="91" w:name="_Toc475799227"/>
    </w:p>
    <w:p w:rsidR="00563424" w:rsidRPr="0068186C" w:rsidRDefault="00563424" w:rsidP="00527B4E">
      <w:pPr>
        <w:pStyle w:val="20"/>
        <w:numPr>
          <w:ilvl w:val="1"/>
          <w:numId w:val="16"/>
        </w:numPr>
        <w:tabs>
          <w:tab w:val="clear" w:pos="576"/>
          <w:tab w:val="num" w:pos="0"/>
        </w:tabs>
        <w:suppressAutoHyphens/>
        <w:ind w:left="0" w:firstLine="0"/>
        <w:rPr>
          <w:rFonts w:ascii="Arial" w:hAnsi="Arial" w:cs="Arial"/>
          <w:szCs w:val="24"/>
        </w:rPr>
      </w:pPr>
      <w:bookmarkStart w:id="92" w:name="_Toc487208810"/>
      <w:r w:rsidRPr="0068186C">
        <w:rPr>
          <w:rFonts w:ascii="Arial" w:hAnsi="Arial" w:cs="Arial"/>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92"/>
    </w:p>
    <w:p w:rsidR="00563424" w:rsidRPr="0068186C" w:rsidRDefault="00563424" w:rsidP="00563424">
      <w:pPr>
        <w:rPr>
          <w:rFonts w:ascii="Arial" w:hAnsi="Arial" w:cs="Arial"/>
          <w:sz w:val="24"/>
          <w:szCs w:val="24"/>
          <w:lang w:val="x-none" w:eastAsia="ru-RU"/>
        </w:rPr>
      </w:pPr>
    </w:p>
    <w:p w:rsidR="00563424" w:rsidRPr="0068186C" w:rsidRDefault="00563424" w:rsidP="00527B4E">
      <w:pPr>
        <w:numPr>
          <w:ilvl w:val="0"/>
          <w:numId w:val="5"/>
        </w:numPr>
        <w:autoSpaceDE w:val="0"/>
        <w:autoSpaceDN w:val="0"/>
        <w:adjustRightInd w:val="0"/>
        <w:spacing w:after="0"/>
        <w:ind w:left="720"/>
        <w:jc w:val="both"/>
        <w:rPr>
          <w:rFonts w:ascii="Arial" w:hAnsi="Arial" w:cs="Arial"/>
          <w:sz w:val="24"/>
          <w:szCs w:val="24"/>
        </w:rPr>
      </w:pPr>
      <w:r w:rsidRPr="0068186C">
        <w:rPr>
          <w:rFonts w:ascii="Arial" w:hAnsi="Arial" w:cs="Arial"/>
          <w:sz w:val="24"/>
          <w:szCs w:val="24"/>
        </w:rPr>
        <w:t>Информация о предоставлении Муниципальной услуги размещается в электронном виде:</w:t>
      </w:r>
    </w:p>
    <w:p w:rsidR="00563424" w:rsidRPr="0068186C" w:rsidRDefault="00563424" w:rsidP="00527B4E">
      <w:pPr>
        <w:numPr>
          <w:ilvl w:val="0"/>
          <w:numId w:val="7"/>
        </w:numPr>
        <w:spacing w:after="120"/>
        <w:contextualSpacing/>
        <w:jc w:val="both"/>
        <w:rPr>
          <w:rFonts w:ascii="Arial" w:hAnsi="Arial" w:cs="Arial"/>
          <w:sz w:val="24"/>
          <w:szCs w:val="24"/>
        </w:rPr>
      </w:pPr>
      <w:r w:rsidRPr="0068186C">
        <w:rPr>
          <w:rFonts w:ascii="Arial" w:hAnsi="Arial" w:cs="Arial"/>
          <w:sz w:val="24"/>
          <w:szCs w:val="24"/>
        </w:rPr>
        <w:t xml:space="preserve">на официальном сайте Комитета – </w:t>
      </w:r>
      <w:proofErr w:type="spellStart"/>
      <w:r w:rsidRPr="0068186C">
        <w:rPr>
          <w:rFonts w:ascii="Arial" w:hAnsi="Arial" w:cs="Arial"/>
          <w:sz w:val="24"/>
          <w:szCs w:val="24"/>
          <w:lang w:val="en-US"/>
        </w:rPr>
        <w:t>Kumi</w:t>
      </w:r>
      <w:proofErr w:type="spellEnd"/>
      <w:r w:rsidRPr="0068186C">
        <w:rPr>
          <w:rFonts w:ascii="Arial" w:hAnsi="Arial" w:cs="Arial"/>
          <w:sz w:val="24"/>
          <w:szCs w:val="24"/>
        </w:rPr>
        <w:t>-</w:t>
      </w:r>
      <w:proofErr w:type="spellStart"/>
      <w:r w:rsidRPr="0068186C">
        <w:rPr>
          <w:rFonts w:ascii="Arial" w:hAnsi="Arial" w:cs="Arial"/>
          <w:sz w:val="24"/>
          <w:szCs w:val="24"/>
          <w:lang w:val="en-US"/>
        </w:rPr>
        <w:t>dmitrov</w:t>
      </w:r>
      <w:proofErr w:type="spellEnd"/>
      <w:r w:rsidRPr="0068186C">
        <w:rPr>
          <w:rFonts w:ascii="Arial" w:hAnsi="Arial" w:cs="Arial"/>
          <w:sz w:val="24"/>
          <w:szCs w:val="24"/>
        </w:rPr>
        <w:t>.</w:t>
      </w:r>
      <w:proofErr w:type="spellStart"/>
      <w:r w:rsidRPr="0068186C">
        <w:rPr>
          <w:rFonts w:ascii="Arial" w:hAnsi="Arial" w:cs="Arial"/>
          <w:sz w:val="24"/>
          <w:szCs w:val="24"/>
          <w:lang w:val="en-US"/>
        </w:rPr>
        <w:t>ru</w:t>
      </w:r>
      <w:proofErr w:type="spellEnd"/>
    </w:p>
    <w:p w:rsidR="00563424" w:rsidRPr="0068186C" w:rsidRDefault="00563424" w:rsidP="00527B4E">
      <w:pPr>
        <w:numPr>
          <w:ilvl w:val="0"/>
          <w:numId w:val="7"/>
        </w:numPr>
        <w:spacing w:after="120"/>
        <w:contextualSpacing/>
        <w:jc w:val="both"/>
        <w:rPr>
          <w:rFonts w:ascii="Arial" w:hAnsi="Arial" w:cs="Arial"/>
          <w:sz w:val="24"/>
          <w:szCs w:val="24"/>
        </w:rPr>
      </w:pPr>
      <w:r w:rsidRPr="0068186C">
        <w:rPr>
          <w:rFonts w:ascii="Arial" w:hAnsi="Arial" w:cs="Arial"/>
          <w:sz w:val="24"/>
          <w:szCs w:val="24"/>
        </w:rPr>
        <w:t>на официальном сайте МФЦ;</w:t>
      </w:r>
    </w:p>
    <w:p w:rsidR="00563424" w:rsidRPr="0068186C" w:rsidRDefault="00563424" w:rsidP="00527B4E">
      <w:pPr>
        <w:numPr>
          <w:ilvl w:val="0"/>
          <w:numId w:val="7"/>
        </w:numPr>
        <w:spacing w:after="120"/>
        <w:contextualSpacing/>
        <w:jc w:val="both"/>
        <w:rPr>
          <w:rFonts w:ascii="Arial" w:hAnsi="Arial" w:cs="Arial"/>
          <w:sz w:val="24"/>
          <w:szCs w:val="24"/>
        </w:rPr>
      </w:pPr>
      <w:r w:rsidRPr="0068186C">
        <w:rPr>
          <w:rFonts w:ascii="Arial" w:hAnsi="Arial" w:cs="Arial"/>
          <w:sz w:val="24"/>
          <w:szCs w:val="24"/>
        </w:rPr>
        <w:t xml:space="preserve">на порталах </w:t>
      </w:r>
      <w:proofErr w:type="spellStart"/>
      <w:r w:rsidRPr="0068186C">
        <w:rPr>
          <w:rFonts w:ascii="Arial" w:hAnsi="Arial" w:cs="Arial"/>
          <w:sz w:val="24"/>
          <w:szCs w:val="24"/>
          <w:lang w:val="en-US"/>
        </w:rPr>
        <w:t>uslugi</w:t>
      </w:r>
      <w:proofErr w:type="spellEnd"/>
      <w:r w:rsidRPr="0068186C">
        <w:rPr>
          <w:rFonts w:ascii="Arial" w:hAnsi="Arial" w:cs="Arial"/>
          <w:sz w:val="24"/>
          <w:szCs w:val="24"/>
        </w:rPr>
        <w:t>.</w:t>
      </w:r>
      <w:proofErr w:type="spellStart"/>
      <w:r w:rsidRPr="0068186C">
        <w:rPr>
          <w:rFonts w:ascii="Arial" w:hAnsi="Arial" w:cs="Arial"/>
          <w:sz w:val="24"/>
          <w:szCs w:val="24"/>
          <w:lang w:val="en-US"/>
        </w:rPr>
        <w:t>mosreg</w:t>
      </w:r>
      <w:proofErr w:type="spellEnd"/>
      <w:r w:rsidRPr="0068186C">
        <w:rPr>
          <w:rFonts w:ascii="Arial" w:hAnsi="Arial" w:cs="Arial"/>
          <w:sz w:val="24"/>
          <w:szCs w:val="24"/>
        </w:rPr>
        <w:t>.</w:t>
      </w:r>
      <w:proofErr w:type="spellStart"/>
      <w:r w:rsidRPr="0068186C">
        <w:rPr>
          <w:rFonts w:ascii="Arial" w:hAnsi="Arial" w:cs="Arial"/>
          <w:sz w:val="24"/>
          <w:szCs w:val="24"/>
          <w:lang w:val="en-US"/>
        </w:rPr>
        <w:t>ru</w:t>
      </w:r>
      <w:proofErr w:type="spellEnd"/>
      <w:r w:rsidRPr="0068186C">
        <w:rPr>
          <w:rFonts w:ascii="Arial" w:hAnsi="Arial" w:cs="Arial"/>
          <w:sz w:val="24"/>
          <w:szCs w:val="24"/>
        </w:rPr>
        <w:t xml:space="preserve">, </w:t>
      </w:r>
      <w:proofErr w:type="spellStart"/>
      <w:r w:rsidRPr="0068186C">
        <w:rPr>
          <w:rFonts w:ascii="Arial" w:hAnsi="Arial" w:cs="Arial"/>
          <w:sz w:val="24"/>
          <w:szCs w:val="24"/>
          <w:lang w:val="en-US"/>
        </w:rPr>
        <w:t>gosuslugi</w:t>
      </w:r>
      <w:proofErr w:type="spellEnd"/>
      <w:r w:rsidRPr="0068186C">
        <w:rPr>
          <w:rFonts w:ascii="Arial" w:hAnsi="Arial" w:cs="Arial"/>
          <w:sz w:val="24"/>
          <w:szCs w:val="24"/>
        </w:rPr>
        <w:t>.</w:t>
      </w:r>
      <w:proofErr w:type="spellStart"/>
      <w:r w:rsidRPr="0068186C">
        <w:rPr>
          <w:rFonts w:ascii="Arial" w:hAnsi="Arial" w:cs="Arial"/>
          <w:sz w:val="24"/>
          <w:szCs w:val="24"/>
          <w:lang w:val="en-US"/>
        </w:rPr>
        <w:t>ru</w:t>
      </w:r>
      <w:proofErr w:type="spellEnd"/>
      <w:r w:rsidRPr="0068186C">
        <w:rPr>
          <w:rFonts w:ascii="Arial" w:hAnsi="Arial" w:cs="Arial"/>
          <w:sz w:val="24"/>
          <w:szCs w:val="24"/>
        </w:rPr>
        <w:t xml:space="preserve"> на страницах, посвященных Муниципальной услуге.</w:t>
      </w:r>
    </w:p>
    <w:p w:rsidR="00563424" w:rsidRPr="0068186C" w:rsidRDefault="00563424" w:rsidP="00527B4E">
      <w:pPr>
        <w:numPr>
          <w:ilvl w:val="0"/>
          <w:numId w:val="5"/>
        </w:numPr>
        <w:autoSpaceDE w:val="0"/>
        <w:autoSpaceDN w:val="0"/>
        <w:adjustRightInd w:val="0"/>
        <w:spacing w:after="0"/>
        <w:ind w:left="720"/>
        <w:jc w:val="both"/>
        <w:rPr>
          <w:rFonts w:ascii="Arial" w:hAnsi="Arial" w:cs="Arial"/>
          <w:sz w:val="24"/>
          <w:szCs w:val="24"/>
        </w:rPr>
      </w:pPr>
      <w:r w:rsidRPr="0068186C">
        <w:rPr>
          <w:rFonts w:ascii="Arial" w:hAnsi="Arial" w:cs="Arial"/>
          <w:sz w:val="24"/>
          <w:szCs w:val="24"/>
        </w:rPr>
        <w:t xml:space="preserve">Размещенная в электронном виде информация </w:t>
      </w:r>
      <w:proofErr w:type="gramStart"/>
      <w:r w:rsidRPr="0068186C">
        <w:rPr>
          <w:rFonts w:ascii="Arial" w:hAnsi="Arial" w:cs="Arial"/>
          <w:sz w:val="24"/>
          <w:szCs w:val="24"/>
        </w:rPr>
        <w:t>об</w:t>
      </w:r>
      <w:proofErr w:type="gramEnd"/>
      <w:r w:rsidRPr="0068186C">
        <w:rPr>
          <w:rFonts w:ascii="Arial" w:hAnsi="Arial" w:cs="Arial"/>
          <w:sz w:val="24"/>
          <w:szCs w:val="24"/>
        </w:rPr>
        <w:t xml:space="preserve"> предоставлении Муниципальной услуги должна включать в себя:</w:t>
      </w:r>
    </w:p>
    <w:p w:rsidR="00563424" w:rsidRPr="0068186C" w:rsidRDefault="00563424" w:rsidP="00527B4E">
      <w:pPr>
        <w:numPr>
          <w:ilvl w:val="0"/>
          <w:numId w:val="7"/>
        </w:numPr>
        <w:spacing w:after="120"/>
        <w:contextualSpacing/>
        <w:jc w:val="both"/>
        <w:rPr>
          <w:rFonts w:ascii="Arial" w:hAnsi="Arial" w:cs="Arial"/>
          <w:sz w:val="24"/>
          <w:szCs w:val="24"/>
        </w:rPr>
      </w:pPr>
      <w:r w:rsidRPr="0068186C">
        <w:rPr>
          <w:rFonts w:ascii="Arial" w:hAnsi="Arial" w:cs="Arial"/>
          <w:sz w:val="24"/>
          <w:szCs w:val="24"/>
        </w:rPr>
        <w:t>наименование, почтовые адреса, справочные номера телефонов, адреса электронной почты, адреса сайтов Комитета и МФЦ;</w:t>
      </w:r>
    </w:p>
    <w:p w:rsidR="00563424" w:rsidRPr="0068186C" w:rsidRDefault="00563424" w:rsidP="00527B4E">
      <w:pPr>
        <w:numPr>
          <w:ilvl w:val="0"/>
          <w:numId w:val="7"/>
        </w:numPr>
        <w:spacing w:after="120"/>
        <w:contextualSpacing/>
        <w:jc w:val="both"/>
        <w:rPr>
          <w:rFonts w:ascii="Arial" w:hAnsi="Arial" w:cs="Arial"/>
          <w:sz w:val="24"/>
          <w:szCs w:val="24"/>
        </w:rPr>
      </w:pPr>
      <w:r w:rsidRPr="0068186C">
        <w:rPr>
          <w:rFonts w:ascii="Arial" w:hAnsi="Arial" w:cs="Arial"/>
          <w:sz w:val="24"/>
          <w:szCs w:val="24"/>
        </w:rPr>
        <w:t>график работы Комитета и МФЦ;</w:t>
      </w:r>
    </w:p>
    <w:p w:rsidR="00563424" w:rsidRPr="0068186C" w:rsidRDefault="00563424" w:rsidP="00527B4E">
      <w:pPr>
        <w:numPr>
          <w:ilvl w:val="0"/>
          <w:numId w:val="7"/>
        </w:numPr>
        <w:spacing w:after="120"/>
        <w:contextualSpacing/>
        <w:jc w:val="both"/>
        <w:rPr>
          <w:rFonts w:ascii="Arial" w:hAnsi="Arial" w:cs="Arial"/>
          <w:sz w:val="24"/>
          <w:szCs w:val="24"/>
        </w:rPr>
      </w:pPr>
      <w:r w:rsidRPr="0068186C">
        <w:rPr>
          <w:rFonts w:ascii="Arial" w:hAnsi="Arial" w:cs="Arial"/>
          <w:sz w:val="24"/>
          <w:szCs w:val="24"/>
        </w:rPr>
        <w:t>требования к Заявлению и прилагаемым к нему документам (включая их перечень);</w:t>
      </w:r>
    </w:p>
    <w:p w:rsidR="00563424" w:rsidRPr="0068186C" w:rsidRDefault="00563424" w:rsidP="00527B4E">
      <w:pPr>
        <w:numPr>
          <w:ilvl w:val="0"/>
          <w:numId w:val="7"/>
        </w:numPr>
        <w:spacing w:after="120"/>
        <w:contextualSpacing/>
        <w:jc w:val="both"/>
        <w:rPr>
          <w:rFonts w:ascii="Arial" w:hAnsi="Arial" w:cs="Arial"/>
          <w:sz w:val="24"/>
          <w:szCs w:val="24"/>
        </w:rPr>
      </w:pPr>
      <w:r w:rsidRPr="0068186C">
        <w:rPr>
          <w:rFonts w:ascii="Arial" w:hAnsi="Arial" w:cs="Arial"/>
          <w:sz w:val="24"/>
          <w:szCs w:val="24"/>
        </w:rPr>
        <w:t>выдержки из правовых актов, в части касающейся Муниципальной услуги;</w:t>
      </w:r>
    </w:p>
    <w:p w:rsidR="00563424" w:rsidRPr="0068186C" w:rsidRDefault="00563424" w:rsidP="00527B4E">
      <w:pPr>
        <w:numPr>
          <w:ilvl w:val="0"/>
          <w:numId w:val="7"/>
        </w:numPr>
        <w:spacing w:after="120"/>
        <w:contextualSpacing/>
        <w:jc w:val="both"/>
        <w:rPr>
          <w:rFonts w:ascii="Arial" w:hAnsi="Arial" w:cs="Arial"/>
          <w:sz w:val="24"/>
          <w:szCs w:val="24"/>
        </w:rPr>
      </w:pPr>
      <w:r w:rsidRPr="0068186C">
        <w:rPr>
          <w:rFonts w:ascii="Arial" w:hAnsi="Arial" w:cs="Arial"/>
          <w:sz w:val="24"/>
          <w:szCs w:val="24"/>
        </w:rPr>
        <w:t>текст Административного регламента с приложениями;</w:t>
      </w:r>
    </w:p>
    <w:p w:rsidR="00563424" w:rsidRPr="0068186C" w:rsidRDefault="00563424" w:rsidP="00527B4E">
      <w:pPr>
        <w:numPr>
          <w:ilvl w:val="0"/>
          <w:numId w:val="7"/>
        </w:numPr>
        <w:spacing w:after="120"/>
        <w:contextualSpacing/>
        <w:jc w:val="both"/>
        <w:rPr>
          <w:rFonts w:ascii="Arial" w:hAnsi="Arial" w:cs="Arial"/>
          <w:sz w:val="24"/>
          <w:szCs w:val="24"/>
        </w:rPr>
      </w:pPr>
      <w:r w:rsidRPr="0068186C">
        <w:rPr>
          <w:rFonts w:ascii="Arial" w:hAnsi="Arial" w:cs="Arial"/>
          <w:sz w:val="24"/>
          <w:szCs w:val="24"/>
        </w:rPr>
        <w:t xml:space="preserve">краткое описание порядка предоставления Муниципальной услуги; </w:t>
      </w:r>
    </w:p>
    <w:p w:rsidR="00563424" w:rsidRPr="0068186C" w:rsidRDefault="00563424" w:rsidP="00527B4E">
      <w:pPr>
        <w:numPr>
          <w:ilvl w:val="0"/>
          <w:numId w:val="7"/>
        </w:numPr>
        <w:spacing w:after="120"/>
        <w:contextualSpacing/>
        <w:jc w:val="both"/>
        <w:rPr>
          <w:rFonts w:ascii="Arial" w:hAnsi="Arial" w:cs="Arial"/>
          <w:sz w:val="24"/>
          <w:szCs w:val="24"/>
        </w:rPr>
      </w:pPr>
      <w:r w:rsidRPr="0068186C">
        <w:rPr>
          <w:rFonts w:ascii="Arial" w:hAnsi="Arial" w:cs="Arial"/>
          <w:sz w:val="24"/>
          <w:szCs w:val="24"/>
        </w:rPr>
        <w:t>образцы оформления документов, необходимых для получения Муниципальной услуги, и требования к ним;</w:t>
      </w:r>
    </w:p>
    <w:p w:rsidR="00563424" w:rsidRPr="00563424" w:rsidRDefault="00563424" w:rsidP="00527B4E">
      <w:pPr>
        <w:numPr>
          <w:ilvl w:val="0"/>
          <w:numId w:val="7"/>
        </w:numPr>
        <w:spacing w:after="120"/>
        <w:contextualSpacing/>
        <w:jc w:val="both"/>
        <w:rPr>
          <w:rFonts w:ascii="Arial" w:hAnsi="Arial" w:cs="Arial"/>
          <w:sz w:val="24"/>
          <w:szCs w:val="24"/>
        </w:rPr>
      </w:pPr>
      <w:r w:rsidRPr="0068186C">
        <w:rPr>
          <w:rFonts w:ascii="Arial" w:hAnsi="Arial" w:cs="Arial"/>
          <w:sz w:val="24"/>
          <w:szCs w:val="24"/>
        </w:rPr>
        <w:t>перечень</w:t>
      </w:r>
      <w:r w:rsidRPr="00563424">
        <w:rPr>
          <w:rFonts w:ascii="Arial" w:hAnsi="Arial" w:cs="Arial"/>
          <w:sz w:val="24"/>
          <w:szCs w:val="24"/>
        </w:rPr>
        <w:t xml:space="preserve"> типовых, наиболее актуальных вопросов, относящихся к Муниципальной услуге, и ответы на них.</w:t>
      </w:r>
    </w:p>
    <w:p w:rsidR="00563424" w:rsidRPr="00563424" w:rsidRDefault="00563424" w:rsidP="00527B4E">
      <w:pPr>
        <w:numPr>
          <w:ilvl w:val="0"/>
          <w:numId w:val="5"/>
        </w:numPr>
        <w:autoSpaceDE w:val="0"/>
        <w:autoSpaceDN w:val="0"/>
        <w:adjustRightInd w:val="0"/>
        <w:spacing w:after="0"/>
        <w:ind w:left="720"/>
        <w:jc w:val="both"/>
        <w:rPr>
          <w:rFonts w:ascii="Arial" w:hAnsi="Arial" w:cs="Arial"/>
          <w:sz w:val="24"/>
          <w:szCs w:val="24"/>
        </w:rPr>
      </w:pPr>
      <w:r w:rsidRPr="00563424">
        <w:rPr>
          <w:rFonts w:ascii="Arial" w:hAnsi="Arial" w:cs="Arial"/>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563424" w:rsidRPr="00563424" w:rsidRDefault="00563424" w:rsidP="00527B4E">
      <w:pPr>
        <w:numPr>
          <w:ilvl w:val="0"/>
          <w:numId w:val="12"/>
        </w:numPr>
        <w:spacing w:after="120"/>
        <w:contextualSpacing/>
        <w:jc w:val="both"/>
        <w:rPr>
          <w:rFonts w:ascii="Arial" w:hAnsi="Arial" w:cs="Arial"/>
          <w:sz w:val="24"/>
          <w:szCs w:val="24"/>
        </w:rPr>
      </w:pPr>
      <w:r w:rsidRPr="00563424">
        <w:rPr>
          <w:rFonts w:ascii="Arial" w:hAnsi="Arial" w:cs="Arial"/>
          <w:sz w:val="24"/>
          <w:szCs w:val="24"/>
        </w:rPr>
        <w:t>Лично в МФЦ;</w:t>
      </w:r>
    </w:p>
    <w:p w:rsidR="00563424" w:rsidRPr="00563424" w:rsidRDefault="00563424" w:rsidP="00527B4E">
      <w:pPr>
        <w:numPr>
          <w:ilvl w:val="0"/>
          <w:numId w:val="12"/>
        </w:numPr>
        <w:spacing w:after="120"/>
        <w:contextualSpacing/>
        <w:jc w:val="both"/>
        <w:rPr>
          <w:rFonts w:ascii="Arial" w:hAnsi="Arial" w:cs="Arial"/>
          <w:sz w:val="24"/>
          <w:szCs w:val="24"/>
        </w:rPr>
      </w:pPr>
      <w:r w:rsidRPr="00563424">
        <w:rPr>
          <w:rFonts w:ascii="Arial" w:hAnsi="Arial" w:cs="Arial"/>
          <w:sz w:val="24"/>
          <w:szCs w:val="24"/>
        </w:rPr>
        <w:t>по почте, в том числе электронной;</w:t>
      </w:r>
    </w:p>
    <w:p w:rsidR="00563424" w:rsidRPr="00563424" w:rsidRDefault="00563424" w:rsidP="00527B4E">
      <w:pPr>
        <w:numPr>
          <w:ilvl w:val="0"/>
          <w:numId w:val="12"/>
        </w:numPr>
        <w:spacing w:after="120"/>
        <w:contextualSpacing/>
        <w:jc w:val="both"/>
        <w:rPr>
          <w:rFonts w:ascii="Arial" w:hAnsi="Arial" w:cs="Arial"/>
          <w:sz w:val="24"/>
          <w:szCs w:val="24"/>
        </w:rPr>
      </w:pPr>
      <w:r w:rsidRPr="00563424">
        <w:rPr>
          <w:rFonts w:ascii="Arial" w:hAnsi="Arial" w:cs="Arial"/>
          <w:sz w:val="24"/>
          <w:szCs w:val="24"/>
        </w:rPr>
        <w:t>по телефонам, указанным в Приложении 2 к настоящему Административному регламенту.</w:t>
      </w:r>
    </w:p>
    <w:p w:rsidR="00563424" w:rsidRPr="00563424" w:rsidRDefault="00563424" w:rsidP="00527B4E">
      <w:pPr>
        <w:numPr>
          <w:ilvl w:val="0"/>
          <w:numId w:val="5"/>
        </w:numPr>
        <w:autoSpaceDE w:val="0"/>
        <w:autoSpaceDN w:val="0"/>
        <w:adjustRightInd w:val="0"/>
        <w:spacing w:after="0"/>
        <w:ind w:left="720"/>
        <w:jc w:val="both"/>
        <w:rPr>
          <w:rFonts w:ascii="Arial" w:hAnsi="Arial" w:cs="Arial"/>
          <w:sz w:val="24"/>
          <w:szCs w:val="24"/>
        </w:rPr>
      </w:pPr>
      <w:r w:rsidRPr="00563424">
        <w:rPr>
          <w:rFonts w:ascii="Arial" w:hAnsi="Arial" w:cs="Arial"/>
          <w:sz w:val="24"/>
          <w:szCs w:val="24"/>
        </w:rPr>
        <w:t>Консультирование по вопросам предоставления Муниципальной услуги специалистами МФЦ и Комитета осуществляется бесплатно.</w:t>
      </w:r>
    </w:p>
    <w:p w:rsidR="00563424" w:rsidRPr="00563424" w:rsidRDefault="00563424" w:rsidP="00527B4E">
      <w:pPr>
        <w:numPr>
          <w:ilvl w:val="0"/>
          <w:numId w:val="5"/>
        </w:numPr>
        <w:autoSpaceDE w:val="0"/>
        <w:autoSpaceDN w:val="0"/>
        <w:adjustRightInd w:val="0"/>
        <w:spacing w:after="0"/>
        <w:ind w:left="720"/>
        <w:jc w:val="both"/>
        <w:rPr>
          <w:rFonts w:ascii="Arial" w:hAnsi="Arial" w:cs="Arial"/>
          <w:sz w:val="24"/>
          <w:szCs w:val="24"/>
        </w:rPr>
      </w:pPr>
      <w:r w:rsidRPr="00563424">
        <w:rPr>
          <w:rFonts w:ascii="Arial" w:hAnsi="Arial" w:cs="Arial"/>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563424" w:rsidRPr="00563424" w:rsidRDefault="00563424" w:rsidP="00563424">
      <w:pPr>
        <w:pStyle w:val="1"/>
        <w:ind w:left="720"/>
        <w:rPr>
          <w:rFonts w:ascii="Arial" w:hAnsi="Arial" w:cs="Arial"/>
          <w:sz w:val="24"/>
          <w:szCs w:val="24"/>
        </w:rPr>
      </w:pPr>
      <w:r w:rsidRPr="00563424">
        <w:rPr>
          <w:rFonts w:ascii="Arial" w:hAnsi="Arial" w:cs="Arial"/>
          <w:sz w:val="24"/>
          <w:szCs w:val="24"/>
        </w:rPr>
        <w:t xml:space="preserve">Информация о предоставлении Муниципальной услуги размещается в помещениях Комитета и МФЦ, предназначенных для приема Заявителей (Представителей заявителей). </w:t>
      </w:r>
    </w:p>
    <w:p w:rsidR="00563424" w:rsidRPr="00563424" w:rsidRDefault="00563424" w:rsidP="00563424">
      <w:pPr>
        <w:pStyle w:val="1"/>
        <w:ind w:left="720"/>
        <w:rPr>
          <w:rFonts w:ascii="Arial" w:hAnsi="Arial" w:cs="Arial"/>
          <w:sz w:val="24"/>
          <w:szCs w:val="24"/>
        </w:rPr>
      </w:pPr>
      <w:r w:rsidRPr="00563424">
        <w:rPr>
          <w:rFonts w:ascii="Arial" w:hAnsi="Arial" w:cs="Arial"/>
          <w:sz w:val="24"/>
          <w:szCs w:val="24"/>
        </w:rPr>
        <w:t xml:space="preserve">Комитет разрабатывает информационные материалы – памятки, инструкции, брошюры, – в форме макетов и передает их в МФЦ. </w:t>
      </w:r>
      <w:proofErr w:type="spellStart"/>
      <w:r w:rsidRPr="00563424">
        <w:rPr>
          <w:rFonts w:ascii="Arial" w:hAnsi="Arial" w:cs="Arial"/>
          <w:sz w:val="24"/>
          <w:szCs w:val="24"/>
        </w:rPr>
        <w:t>Кометет</w:t>
      </w:r>
      <w:proofErr w:type="spellEnd"/>
      <w:r w:rsidRPr="00563424">
        <w:rPr>
          <w:rFonts w:ascii="Arial" w:hAnsi="Arial" w:cs="Arial"/>
          <w:sz w:val="24"/>
          <w:szCs w:val="24"/>
        </w:rPr>
        <w:t xml:space="preserve"> обеспечивает </w:t>
      </w:r>
      <w:r w:rsidRPr="00563424">
        <w:rPr>
          <w:rFonts w:ascii="Arial" w:hAnsi="Arial" w:cs="Arial"/>
          <w:sz w:val="24"/>
          <w:szCs w:val="24"/>
        </w:rPr>
        <w:lastRenderedPageBreak/>
        <w:t xml:space="preserve">своевременную актуализацию указанных информационных материалов и контролирует их наличие и актуальность в МФЦ. </w:t>
      </w:r>
    </w:p>
    <w:p w:rsidR="00563424" w:rsidRPr="00563424" w:rsidRDefault="00563424" w:rsidP="00563424">
      <w:pPr>
        <w:pStyle w:val="1"/>
        <w:ind w:left="720"/>
        <w:rPr>
          <w:rFonts w:ascii="Arial" w:hAnsi="Arial" w:cs="Arial"/>
          <w:sz w:val="24"/>
          <w:szCs w:val="24"/>
        </w:rPr>
      </w:pPr>
      <w:r w:rsidRPr="00563424">
        <w:rPr>
          <w:rFonts w:ascii="Arial" w:hAnsi="Arial" w:cs="Arial"/>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63424" w:rsidRPr="00563424" w:rsidRDefault="00563424" w:rsidP="00563424">
      <w:pPr>
        <w:autoSpaceDE w:val="0"/>
        <w:autoSpaceDN w:val="0"/>
        <w:adjustRightInd w:val="0"/>
        <w:spacing w:after="0"/>
        <w:ind w:left="720"/>
        <w:jc w:val="both"/>
        <w:rPr>
          <w:rFonts w:ascii="Arial" w:hAnsi="Arial" w:cs="Arial"/>
          <w:sz w:val="24"/>
          <w:szCs w:val="24"/>
        </w:rPr>
      </w:pPr>
    </w:p>
    <w:p w:rsidR="00563424" w:rsidRPr="00563424" w:rsidRDefault="00563424" w:rsidP="00563424">
      <w:pPr>
        <w:pStyle w:val="20"/>
        <w:ind w:left="576" w:hanging="576"/>
        <w:rPr>
          <w:rFonts w:ascii="Arial" w:hAnsi="Arial" w:cs="Arial"/>
          <w:i/>
          <w:szCs w:val="24"/>
          <w:lang w:val="ru-RU"/>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p w:rsidR="00563424" w:rsidRPr="00563424" w:rsidRDefault="00563424" w:rsidP="00563424">
      <w:pPr>
        <w:rPr>
          <w:rFonts w:ascii="Arial" w:hAnsi="Arial" w:cs="Arial"/>
          <w:sz w:val="24"/>
          <w:szCs w:val="24"/>
        </w:rPr>
      </w:pPr>
    </w:p>
    <w:bookmarkEnd w:id="78"/>
    <w:bookmarkEnd w:id="79"/>
    <w:bookmarkEnd w:id="80"/>
    <w:bookmarkEnd w:id="81"/>
    <w:bookmarkEnd w:id="82"/>
    <w:bookmarkEnd w:id="83"/>
    <w:bookmarkEnd w:id="84"/>
    <w:bookmarkEnd w:id="85"/>
    <w:bookmarkEnd w:id="86"/>
    <w:bookmarkEnd w:id="89"/>
    <w:bookmarkEnd w:id="90"/>
    <w:bookmarkEnd w:id="91"/>
    <w:p w:rsidR="00563424" w:rsidRPr="00563424" w:rsidRDefault="00563424" w:rsidP="0068186C">
      <w:pPr>
        <w:pStyle w:val="1"/>
        <w:numPr>
          <w:ilvl w:val="0"/>
          <w:numId w:val="0"/>
        </w:numPr>
        <w:ind w:left="850"/>
        <w:rPr>
          <w:rFonts w:ascii="Arial" w:hAnsi="Arial" w:cs="Arial"/>
          <w:sz w:val="24"/>
          <w:szCs w:val="24"/>
        </w:rPr>
      </w:pPr>
    </w:p>
    <w:p w:rsidR="00563424" w:rsidRPr="00563424" w:rsidRDefault="00563424" w:rsidP="00527B4E">
      <w:pPr>
        <w:pStyle w:val="11"/>
        <w:numPr>
          <w:ilvl w:val="0"/>
          <w:numId w:val="16"/>
        </w:numPr>
        <w:tabs>
          <w:tab w:val="clear" w:pos="432"/>
          <w:tab w:val="num" w:pos="4962"/>
        </w:tabs>
        <w:suppressAutoHyphens/>
        <w:ind w:left="5103" w:firstLine="0"/>
        <w:rPr>
          <w:rFonts w:ascii="Arial" w:hAnsi="Arial" w:cs="Arial"/>
          <w:b w:val="0"/>
          <w:i w:val="0"/>
        </w:rPr>
      </w:pPr>
      <w:bookmarkStart w:id="93" w:name="_Toc487208811"/>
      <w:r w:rsidRPr="00563424">
        <w:rPr>
          <w:rFonts w:ascii="Arial" w:hAnsi="Arial" w:cs="Arial"/>
          <w:b w:val="0"/>
          <w:i w:val="0"/>
        </w:rPr>
        <w:t>Приложение 4</w:t>
      </w:r>
      <w:bookmarkEnd w:id="93"/>
    </w:p>
    <w:p w:rsidR="00563424" w:rsidRPr="00563424" w:rsidRDefault="00563424" w:rsidP="00563424">
      <w:pPr>
        <w:spacing w:after="0" w:line="240" w:lineRule="auto"/>
        <w:rPr>
          <w:rFonts w:ascii="Arial" w:hAnsi="Arial" w:cs="Arial"/>
          <w:sz w:val="24"/>
          <w:szCs w:val="24"/>
        </w:rPr>
      </w:pPr>
    </w:p>
    <w:p w:rsidR="00563424" w:rsidRPr="00563424" w:rsidRDefault="00563424" w:rsidP="00527B4E">
      <w:pPr>
        <w:pStyle w:val="11"/>
        <w:numPr>
          <w:ilvl w:val="0"/>
          <w:numId w:val="16"/>
        </w:numPr>
        <w:tabs>
          <w:tab w:val="clear" w:pos="432"/>
          <w:tab w:val="num" w:pos="0"/>
        </w:tabs>
        <w:suppressAutoHyphens/>
        <w:ind w:left="0" w:firstLine="0"/>
        <w:jc w:val="center"/>
        <w:rPr>
          <w:rFonts w:ascii="Arial" w:hAnsi="Arial" w:cs="Arial"/>
          <w:i w:val="0"/>
          <w:lang w:val="ru-RU"/>
        </w:rPr>
      </w:pPr>
      <w:bookmarkStart w:id="94" w:name="_Toc465341764"/>
    </w:p>
    <w:p w:rsidR="00563424" w:rsidRPr="00563424" w:rsidRDefault="00563424" w:rsidP="00527B4E">
      <w:pPr>
        <w:pStyle w:val="11"/>
        <w:numPr>
          <w:ilvl w:val="0"/>
          <w:numId w:val="16"/>
        </w:numPr>
        <w:tabs>
          <w:tab w:val="clear" w:pos="432"/>
          <w:tab w:val="num" w:pos="0"/>
        </w:tabs>
        <w:suppressAutoHyphens/>
        <w:ind w:left="0" w:firstLine="0"/>
        <w:jc w:val="center"/>
        <w:rPr>
          <w:rFonts w:ascii="Arial" w:hAnsi="Arial" w:cs="Arial"/>
          <w:i w:val="0"/>
          <w:lang w:val="ru-RU"/>
        </w:rPr>
      </w:pPr>
    </w:p>
    <w:p w:rsidR="00563424" w:rsidRPr="00563424" w:rsidRDefault="00563424" w:rsidP="00527B4E">
      <w:pPr>
        <w:pStyle w:val="11"/>
        <w:numPr>
          <w:ilvl w:val="0"/>
          <w:numId w:val="16"/>
        </w:numPr>
        <w:tabs>
          <w:tab w:val="clear" w:pos="432"/>
          <w:tab w:val="num" w:pos="0"/>
        </w:tabs>
        <w:suppressAutoHyphens/>
        <w:ind w:left="0" w:firstLine="0"/>
        <w:jc w:val="center"/>
        <w:rPr>
          <w:rFonts w:ascii="Arial" w:hAnsi="Arial" w:cs="Arial"/>
          <w:i w:val="0"/>
          <w:lang w:val="ru-RU"/>
        </w:rPr>
      </w:pPr>
    </w:p>
    <w:p w:rsidR="00563424" w:rsidRPr="00563424" w:rsidRDefault="00563424" w:rsidP="00527B4E">
      <w:pPr>
        <w:pStyle w:val="11"/>
        <w:numPr>
          <w:ilvl w:val="0"/>
          <w:numId w:val="16"/>
        </w:numPr>
        <w:tabs>
          <w:tab w:val="clear" w:pos="432"/>
          <w:tab w:val="num" w:pos="0"/>
        </w:tabs>
        <w:suppressAutoHyphens/>
        <w:ind w:left="0" w:firstLine="0"/>
        <w:jc w:val="center"/>
        <w:rPr>
          <w:rFonts w:ascii="Arial" w:hAnsi="Arial" w:cs="Arial"/>
          <w:i w:val="0"/>
          <w:lang w:val="ru-RU"/>
        </w:rPr>
      </w:pPr>
      <w:bookmarkStart w:id="95" w:name="_Toc487208812"/>
      <w:r w:rsidRPr="00563424">
        <w:rPr>
          <w:rFonts w:ascii="Arial" w:hAnsi="Arial" w:cs="Arial"/>
          <w:i w:val="0"/>
        </w:rPr>
        <w:t xml:space="preserve">Форма </w:t>
      </w:r>
      <w:r w:rsidRPr="00563424">
        <w:rPr>
          <w:rFonts w:ascii="Arial" w:hAnsi="Arial" w:cs="Arial"/>
          <w:i w:val="0"/>
          <w:lang w:val="ru-RU"/>
        </w:rPr>
        <w:t>результата</w:t>
      </w:r>
      <w:r w:rsidRPr="00563424">
        <w:rPr>
          <w:rFonts w:ascii="Arial" w:hAnsi="Arial" w:cs="Arial"/>
          <w:i w:val="0"/>
        </w:rPr>
        <w:t xml:space="preserve"> предоставлени</w:t>
      </w:r>
      <w:r w:rsidRPr="00563424">
        <w:rPr>
          <w:rFonts w:ascii="Arial" w:hAnsi="Arial" w:cs="Arial"/>
          <w:i w:val="0"/>
          <w:lang w:val="ru-RU"/>
        </w:rPr>
        <w:t>я</w:t>
      </w:r>
      <w:r w:rsidRPr="00563424">
        <w:rPr>
          <w:rFonts w:ascii="Arial" w:hAnsi="Arial" w:cs="Arial"/>
          <w:i w:val="0"/>
        </w:rPr>
        <w:t xml:space="preserve"> Муниципальной услуги</w:t>
      </w:r>
      <w:bookmarkEnd w:id="95"/>
    </w:p>
    <w:p w:rsidR="00563424" w:rsidRPr="00563424" w:rsidRDefault="00563424" w:rsidP="00563424">
      <w:pPr>
        <w:rPr>
          <w:rFonts w:ascii="Arial" w:hAnsi="Arial" w:cs="Arial"/>
          <w:sz w:val="24"/>
          <w:szCs w:val="24"/>
        </w:rPr>
      </w:pPr>
    </w:p>
    <w:p w:rsidR="00563424" w:rsidRPr="00563424" w:rsidRDefault="00563424" w:rsidP="00563424">
      <w:pPr>
        <w:spacing w:after="0" w:line="240" w:lineRule="auto"/>
        <w:ind w:left="708" w:firstLine="708"/>
        <w:rPr>
          <w:rFonts w:ascii="Arial" w:hAnsi="Arial" w:cs="Arial"/>
          <w:sz w:val="24"/>
          <w:szCs w:val="24"/>
        </w:rPr>
      </w:pPr>
      <w:r w:rsidRPr="00563424">
        <w:rPr>
          <w:rFonts w:ascii="Arial" w:hAnsi="Arial" w:cs="Arial"/>
          <w:sz w:val="24"/>
          <w:szCs w:val="24"/>
        </w:rPr>
        <w:t xml:space="preserve">       Оформляется на официальном бланке Комитета</w:t>
      </w:r>
    </w:p>
    <w:p w:rsidR="00563424" w:rsidRPr="00563424" w:rsidRDefault="00563424" w:rsidP="00563424">
      <w:pPr>
        <w:spacing w:after="0" w:line="240" w:lineRule="auto"/>
        <w:rPr>
          <w:rFonts w:ascii="Arial" w:hAnsi="Arial" w:cs="Arial"/>
          <w:sz w:val="24"/>
          <w:szCs w:val="24"/>
        </w:rPr>
      </w:pPr>
    </w:p>
    <w:p w:rsidR="00563424" w:rsidRPr="00563424" w:rsidRDefault="00563424" w:rsidP="00563424">
      <w:pPr>
        <w:pStyle w:val="ConsPlusNonformat"/>
        <w:ind w:left="5103"/>
        <w:rPr>
          <w:rFonts w:ascii="Arial" w:hAnsi="Arial" w:cs="Arial"/>
          <w:sz w:val="24"/>
          <w:szCs w:val="24"/>
        </w:rPr>
      </w:pPr>
      <w:r w:rsidRPr="00563424">
        <w:rPr>
          <w:rFonts w:ascii="Arial" w:hAnsi="Arial" w:cs="Arial"/>
          <w:sz w:val="24"/>
          <w:szCs w:val="24"/>
        </w:rPr>
        <w:t>Кому __________________________________</w:t>
      </w:r>
    </w:p>
    <w:p w:rsidR="00563424" w:rsidRPr="00563424" w:rsidRDefault="00563424" w:rsidP="00563424">
      <w:pPr>
        <w:pStyle w:val="ConsPlusNonformat"/>
        <w:widowControl/>
        <w:ind w:left="5103"/>
        <w:rPr>
          <w:rFonts w:ascii="Arial" w:hAnsi="Arial" w:cs="Arial"/>
          <w:sz w:val="24"/>
          <w:szCs w:val="24"/>
        </w:rPr>
      </w:pPr>
      <w:proofErr w:type="gramStart"/>
      <w:r w:rsidRPr="00563424">
        <w:rPr>
          <w:rFonts w:ascii="Arial" w:hAnsi="Arial" w:cs="Arial"/>
          <w:sz w:val="24"/>
          <w:szCs w:val="24"/>
        </w:rPr>
        <w:t>(для граждан: фамилия, имя, отчество</w:t>
      </w:r>
      <w:proofErr w:type="gramEnd"/>
    </w:p>
    <w:p w:rsidR="00563424" w:rsidRPr="00563424" w:rsidRDefault="00563424" w:rsidP="00563424">
      <w:pPr>
        <w:pStyle w:val="ConsPlusNonformat"/>
        <w:widowControl/>
        <w:ind w:left="5103"/>
        <w:rPr>
          <w:rFonts w:ascii="Arial" w:hAnsi="Arial" w:cs="Arial"/>
          <w:sz w:val="24"/>
          <w:szCs w:val="24"/>
        </w:rPr>
      </w:pPr>
      <w:r w:rsidRPr="00563424">
        <w:rPr>
          <w:rFonts w:ascii="Arial" w:hAnsi="Arial" w:cs="Arial"/>
          <w:sz w:val="24"/>
          <w:szCs w:val="24"/>
        </w:rPr>
        <w:t>____________________________________</w:t>
      </w:r>
    </w:p>
    <w:p w:rsidR="00563424" w:rsidRPr="00563424" w:rsidRDefault="00563424" w:rsidP="00563424">
      <w:pPr>
        <w:pStyle w:val="ConsPlusNonformat"/>
        <w:widowControl/>
        <w:ind w:firstLine="5103"/>
        <w:rPr>
          <w:rFonts w:ascii="Arial" w:hAnsi="Arial" w:cs="Arial"/>
          <w:sz w:val="24"/>
          <w:szCs w:val="24"/>
        </w:rPr>
      </w:pPr>
      <w:r w:rsidRPr="00563424">
        <w:rPr>
          <w:rFonts w:ascii="Arial" w:hAnsi="Arial" w:cs="Arial"/>
          <w:sz w:val="24"/>
          <w:szCs w:val="24"/>
        </w:rPr>
        <w:t xml:space="preserve">для юридических лиц: </w:t>
      </w:r>
    </w:p>
    <w:p w:rsidR="00563424" w:rsidRPr="00563424" w:rsidRDefault="00563424" w:rsidP="00563424">
      <w:pPr>
        <w:pStyle w:val="ConsPlusNonformat"/>
        <w:widowControl/>
        <w:ind w:firstLine="5103"/>
        <w:rPr>
          <w:rFonts w:ascii="Arial" w:hAnsi="Arial" w:cs="Arial"/>
          <w:sz w:val="24"/>
          <w:szCs w:val="24"/>
        </w:rPr>
      </w:pPr>
      <w:r w:rsidRPr="00563424">
        <w:rPr>
          <w:rFonts w:ascii="Arial" w:hAnsi="Arial" w:cs="Arial"/>
          <w:sz w:val="24"/>
          <w:szCs w:val="24"/>
        </w:rPr>
        <w:t xml:space="preserve">полное наименование организации, </w:t>
      </w:r>
    </w:p>
    <w:p w:rsidR="00563424" w:rsidRPr="00563424" w:rsidRDefault="00563424" w:rsidP="00563424">
      <w:pPr>
        <w:pStyle w:val="ConsPlusNonformat"/>
        <w:widowControl/>
        <w:ind w:firstLine="5103"/>
        <w:rPr>
          <w:rFonts w:ascii="Arial" w:hAnsi="Arial" w:cs="Arial"/>
          <w:sz w:val="24"/>
          <w:szCs w:val="24"/>
        </w:rPr>
      </w:pPr>
      <w:r w:rsidRPr="00563424">
        <w:rPr>
          <w:rFonts w:ascii="Arial" w:hAnsi="Arial" w:cs="Arial"/>
          <w:sz w:val="24"/>
          <w:szCs w:val="24"/>
        </w:rPr>
        <w:t>____________________________________</w:t>
      </w:r>
    </w:p>
    <w:p w:rsidR="00563424" w:rsidRPr="00563424" w:rsidRDefault="00563424" w:rsidP="00563424">
      <w:pPr>
        <w:pStyle w:val="ConsPlusNonformat"/>
        <w:widowControl/>
        <w:ind w:firstLine="5103"/>
        <w:rPr>
          <w:rFonts w:ascii="Arial" w:hAnsi="Arial" w:cs="Arial"/>
          <w:sz w:val="24"/>
          <w:szCs w:val="24"/>
        </w:rPr>
      </w:pPr>
      <w:r w:rsidRPr="00563424">
        <w:rPr>
          <w:rFonts w:ascii="Arial" w:hAnsi="Arial" w:cs="Arial"/>
          <w:sz w:val="24"/>
          <w:szCs w:val="24"/>
        </w:rPr>
        <w:t>фамилия, имя, отчество руководителя),</w:t>
      </w:r>
    </w:p>
    <w:p w:rsidR="00563424" w:rsidRPr="00563424" w:rsidRDefault="00563424" w:rsidP="00563424">
      <w:pPr>
        <w:pStyle w:val="ConsPlusNonformat"/>
        <w:widowControl/>
        <w:ind w:firstLine="5103"/>
        <w:rPr>
          <w:rFonts w:ascii="Arial" w:hAnsi="Arial" w:cs="Arial"/>
          <w:sz w:val="24"/>
          <w:szCs w:val="24"/>
        </w:rPr>
      </w:pPr>
      <w:r w:rsidRPr="00563424">
        <w:rPr>
          <w:rFonts w:ascii="Arial" w:hAnsi="Arial" w:cs="Arial"/>
          <w:sz w:val="24"/>
          <w:szCs w:val="24"/>
        </w:rPr>
        <w:t>____________________________________</w:t>
      </w:r>
    </w:p>
    <w:p w:rsidR="00563424" w:rsidRPr="00563424" w:rsidRDefault="00563424" w:rsidP="00563424">
      <w:pPr>
        <w:pStyle w:val="ConsPlusNonformat"/>
        <w:widowControl/>
        <w:ind w:firstLine="5103"/>
        <w:rPr>
          <w:rFonts w:ascii="Arial" w:hAnsi="Arial" w:cs="Arial"/>
          <w:sz w:val="24"/>
          <w:szCs w:val="24"/>
        </w:rPr>
      </w:pPr>
      <w:r w:rsidRPr="00563424">
        <w:rPr>
          <w:rFonts w:ascii="Arial" w:hAnsi="Arial" w:cs="Arial"/>
          <w:sz w:val="24"/>
          <w:szCs w:val="24"/>
        </w:rPr>
        <w:t>адрес электронной почты)</w:t>
      </w:r>
    </w:p>
    <w:p w:rsidR="00563424" w:rsidRPr="00563424" w:rsidRDefault="00563424" w:rsidP="00563424">
      <w:pPr>
        <w:pStyle w:val="1-"/>
        <w:spacing w:before="0" w:after="0" w:line="240" w:lineRule="auto"/>
        <w:rPr>
          <w:rFonts w:ascii="Arial" w:hAnsi="Arial" w:cs="Arial"/>
          <w:sz w:val="24"/>
          <w:szCs w:val="24"/>
          <w:lang w:val="ru-RU"/>
        </w:rPr>
      </w:pPr>
    </w:p>
    <w:p w:rsidR="00563424" w:rsidRPr="00563424" w:rsidRDefault="00563424" w:rsidP="00563424">
      <w:pPr>
        <w:pStyle w:val="1-"/>
        <w:spacing w:before="0" w:after="0" w:line="240" w:lineRule="auto"/>
        <w:rPr>
          <w:rFonts w:ascii="Arial" w:hAnsi="Arial" w:cs="Arial"/>
          <w:sz w:val="24"/>
          <w:szCs w:val="24"/>
          <w:lang w:val="ru-RU"/>
        </w:rPr>
      </w:pPr>
    </w:p>
    <w:p w:rsidR="00563424" w:rsidRPr="00563424" w:rsidRDefault="00563424" w:rsidP="00563424">
      <w:pPr>
        <w:pStyle w:val="1-"/>
        <w:spacing w:before="0" w:after="0" w:line="240" w:lineRule="auto"/>
        <w:rPr>
          <w:rFonts w:ascii="Arial" w:hAnsi="Arial" w:cs="Arial"/>
          <w:sz w:val="24"/>
          <w:szCs w:val="24"/>
          <w:lang w:val="ru-RU"/>
        </w:rPr>
      </w:pPr>
      <w:r w:rsidRPr="00563424">
        <w:rPr>
          <w:rFonts w:ascii="Arial" w:hAnsi="Arial" w:cs="Arial"/>
          <w:sz w:val="24"/>
          <w:szCs w:val="24"/>
          <w:lang w:val="ru-RU"/>
        </w:rPr>
        <w:t xml:space="preserve">Информация </w:t>
      </w:r>
    </w:p>
    <w:p w:rsidR="00563424" w:rsidRPr="00563424" w:rsidRDefault="00563424" w:rsidP="00563424">
      <w:pPr>
        <w:pStyle w:val="1-"/>
        <w:spacing w:before="0" w:after="0" w:line="240" w:lineRule="auto"/>
        <w:rPr>
          <w:rFonts w:ascii="Arial" w:hAnsi="Arial" w:cs="Arial"/>
          <w:sz w:val="24"/>
          <w:szCs w:val="24"/>
          <w:lang w:val="ru-RU"/>
        </w:rPr>
      </w:pPr>
      <w:r w:rsidRPr="00563424">
        <w:rPr>
          <w:rFonts w:ascii="Arial" w:hAnsi="Arial" w:cs="Arial"/>
          <w:sz w:val="24"/>
          <w:szCs w:val="24"/>
          <w:lang w:val="ru-RU"/>
        </w:rPr>
        <w:t>об объектах недвижимого имущества, находящихся в муниципальной собственности и предназначенных для сдачи в аренду</w:t>
      </w:r>
    </w:p>
    <w:p w:rsidR="00563424" w:rsidRPr="00563424" w:rsidRDefault="00563424" w:rsidP="00563424">
      <w:pPr>
        <w:pStyle w:val="1-"/>
        <w:spacing w:before="0" w:after="0" w:line="240" w:lineRule="auto"/>
        <w:rPr>
          <w:rFonts w:ascii="Arial" w:hAnsi="Arial" w:cs="Arial"/>
          <w:sz w:val="24"/>
          <w:szCs w:val="24"/>
          <w:lang w:val="ru-RU"/>
        </w:rPr>
      </w:pPr>
      <w:r w:rsidRPr="00563424">
        <w:rPr>
          <w:rFonts w:ascii="Arial" w:hAnsi="Arial" w:cs="Arial"/>
          <w:sz w:val="24"/>
          <w:szCs w:val="24"/>
          <w:lang w:val="ru-RU"/>
        </w:rPr>
        <w:t xml:space="preserve"> по состоянию </w:t>
      </w:r>
      <w:proofErr w:type="gramStart"/>
      <w:r w:rsidRPr="00563424">
        <w:rPr>
          <w:rFonts w:ascii="Arial" w:hAnsi="Arial" w:cs="Arial"/>
          <w:sz w:val="24"/>
          <w:szCs w:val="24"/>
          <w:lang w:val="ru-RU"/>
        </w:rPr>
        <w:t>на</w:t>
      </w:r>
      <w:proofErr w:type="gramEnd"/>
      <w:r w:rsidRPr="00563424">
        <w:rPr>
          <w:rFonts w:ascii="Arial" w:hAnsi="Arial" w:cs="Arial"/>
          <w:sz w:val="24"/>
          <w:szCs w:val="24"/>
          <w:lang w:val="ru-RU"/>
        </w:rPr>
        <w:t xml:space="preserve"> ___.___.___.</w:t>
      </w:r>
    </w:p>
    <w:p w:rsidR="00563424" w:rsidRPr="00563424" w:rsidRDefault="00563424" w:rsidP="00563424">
      <w:pPr>
        <w:pStyle w:val="1-"/>
        <w:spacing w:before="0" w:after="0" w:line="240" w:lineRule="auto"/>
        <w:jc w:val="right"/>
        <w:rPr>
          <w:rFonts w:ascii="Arial" w:hAnsi="Arial" w:cs="Arial"/>
          <w:b w:val="0"/>
          <w:bCs w:val="0"/>
          <w:sz w:val="24"/>
          <w:szCs w:val="24"/>
          <w:lang w:val="ru-RU"/>
        </w:rPr>
      </w:pPr>
      <w:r w:rsidRPr="00563424">
        <w:rPr>
          <w:rFonts w:ascii="Arial" w:hAnsi="Arial" w:cs="Arial"/>
          <w:b w:val="0"/>
          <w:bCs w:val="0"/>
          <w:sz w:val="24"/>
          <w:szCs w:val="24"/>
          <w:lang w:val="ru-RU"/>
        </w:rPr>
        <w:t xml:space="preserve"> </w:t>
      </w:r>
    </w:p>
    <w:p w:rsidR="00563424" w:rsidRPr="00563424" w:rsidRDefault="00563424" w:rsidP="00563424">
      <w:pPr>
        <w:pStyle w:val="1-"/>
        <w:spacing w:before="0" w:after="0" w:line="240" w:lineRule="auto"/>
        <w:jc w:val="right"/>
        <w:rPr>
          <w:rFonts w:ascii="Arial" w:hAnsi="Arial" w:cs="Arial"/>
          <w:b w:val="0"/>
          <w:bCs w:val="0"/>
          <w:sz w:val="24"/>
          <w:szCs w:val="24"/>
          <w:lang w:val="ru-RU"/>
        </w:rPr>
      </w:pPr>
      <w:r w:rsidRPr="00563424">
        <w:rPr>
          <w:rFonts w:ascii="Arial" w:hAnsi="Arial" w:cs="Arial"/>
          <w:b w:val="0"/>
          <w:bCs w:val="0"/>
          <w:sz w:val="24"/>
          <w:szCs w:val="24"/>
          <w:lang w:val="ru-RU"/>
        </w:rPr>
        <w:t>Количество страниц _________</w:t>
      </w:r>
    </w:p>
    <w:p w:rsidR="00563424" w:rsidRPr="00563424" w:rsidRDefault="00563424" w:rsidP="00563424">
      <w:pPr>
        <w:pStyle w:val="1-"/>
        <w:spacing w:before="0" w:after="0" w:line="240" w:lineRule="auto"/>
        <w:jc w:val="right"/>
        <w:rPr>
          <w:rFonts w:ascii="Arial" w:hAnsi="Arial" w:cs="Arial"/>
          <w:b w:val="0"/>
          <w:bCs w:val="0"/>
          <w:sz w:val="24"/>
          <w:szCs w:val="24"/>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9"/>
        <w:gridCol w:w="1659"/>
        <w:gridCol w:w="1906"/>
        <w:gridCol w:w="2127"/>
        <w:gridCol w:w="2268"/>
        <w:gridCol w:w="1276"/>
      </w:tblGrid>
      <w:tr w:rsidR="00563424" w:rsidRPr="00563424" w:rsidTr="00563424">
        <w:tc>
          <w:tcPr>
            <w:tcW w:w="829" w:type="dxa"/>
            <w:tcBorders>
              <w:top w:val="single" w:sz="1" w:space="0" w:color="000000"/>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b/>
                <w:bCs/>
                <w:sz w:val="24"/>
                <w:szCs w:val="24"/>
              </w:rPr>
            </w:pPr>
            <w:r w:rsidRPr="00563424">
              <w:rPr>
                <w:rFonts w:ascii="Arial" w:hAnsi="Arial" w:cs="Arial"/>
                <w:b/>
                <w:bCs/>
                <w:sz w:val="24"/>
                <w:szCs w:val="24"/>
              </w:rPr>
              <w:t xml:space="preserve">№ </w:t>
            </w:r>
            <w:proofErr w:type="gramStart"/>
            <w:r w:rsidRPr="00563424">
              <w:rPr>
                <w:rFonts w:ascii="Arial" w:hAnsi="Arial" w:cs="Arial"/>
                <w:b/>
                <w:bCs/>
                <w:sz w:val="24"/>
                <w:szCs w:val="24"/>
              </w:rPr>
              <w:t>п</w:t>
            </w:r>
            <w:proofErr w:type="gramEnd"/>
            <w:r w:rsidRPr="00563424">
              <w:rPr>
                <w:rFonts w:ascii="Arial" w:hAnsi="Arial" w:cs="Arial"/>
                <w:b/>
                <w:bCs/>
                <w:sz w:val="24"/>
                <w:szCs w:val="24"/>
              </w:rPr>
              <w:t>/п</w:t>
            </w:r>
          </w:p>
        </w:tc>
        <w:tc>
          <w:tcPr>
            <w:tcW w:w="1659" w:type="dxa"/>
            <w:tcBorders>
              <w:top w:val="single" w:sz="1" w:space="0" w:color="000000"/>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b/>
                <w:bCs/>
                <w:sz w:val="24"/>
                <w:szCs w:val="24"/>
              </w:rPr>
            </w:pPr>
            <w:r w:rsidRPr="00563424">
              <w:rPr>
                <w:rFonts w:ascii="Arial" w:hAnsi="Arial" w:cs="Arial"/>
                <w:b/>
                <w:bCs/>
                <w:sz w:val="24"/>
                <w:szCs w:val="24"/>
              </w:rPr>
              <w:t>№ в реестре имущества</w:t>
            </w:r>
          </w:p>
        </w:tc>
        <w:tc>
          <w:tcPr>
            <w:tcW w:w="1906" w:type="dxa"/>
            <w:tcBorders>
              <w:top w:val="single" w:sz="1" w:space="0" w:color="000000"/>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b/>
                <w:bCs/>
                <w:sz w:val="24"/>
                <w:szCs w:val="24"/>
              </w:rPr>
            </w:pPr>
            <w:r w:rsidRPr="00563424">
              <w:rPr>
                <w:rFonts w:ascii="Arial" w:hAnsi="Arial" w:cs="Arial"/>
                <w:b/>
                <w:bCs/>
                <w:sz w:val="24"/>
                <w:szCs w:val="24"/>
              </w:rPr>
              <w:t xml:space="preserve">Наименование объекта </w:t>
            </w:r>
          </w:p>
        </w:tc>
        <w:tc>
          <w:tcPr>
            <w:tcW w:w="2127" w:type="dxa"/>
            <w:tcBorders>
              <w:top w:val="single" w:sz="1" w:space="0" w:color="000000"/>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b/>
                <w:bCs/>
                <w:sz w:val="24"/>
                <w:szCs w:val="24"/>
              </w:rPr>
            </w:pPr>
            <w:r w:rsidRPr="00563424">
              <w:rPr>
                <w:rFonts w:ascii="Arial" w:hAnsi="Arial" w:cs="Arial"/>
                <w:b/>
                <w:bCs/>
                <w:sz w:val="24"/>
                <w:szCs w:val="24"/>
              </w:rPr>
              <w:t xml:space="preserve">Местонахождение объекта </w:t>
            </w:r>
          </w:p>
        </w:tc>
        <w:tc>
          <w:tcPr>
            <w:tcW w:w="2268" w:type="dxa"/>
            <w:tcBorders>
              <w:top w:val="single" w:sz="1" w:space="0" w:color="000000"/>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b/>
                <w:bCs/>
                <w:sz w:val="24"/>
                <w:szCs w:val="24"/>
              </w:rPr>
            </w:pPr>
            <w:r w:rsidRPr="00563424">
              <w:rPr>
                <w:rFonts w:ascii="Arial" w:hAnsi="Arial" w:cs="Arial"/>
                <w:b/>
                <w:bCs/>
                <w:sz w:val="24"/>
                <w:szCs w:val="24"/>
              </w:rPr>
              <w:t>Кадастровый (условный) номер</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b/>
                <w:bCs/>
                <w:sz w:val="24"/>
                <w:szCs w:val="24"/>
              </w:rPr>
            </w:pPr>
            <w:r w:rsidRPr="00563424">
              <w:rPr>
                <w:rFonts w:ascii="Arial" w:hAnsi="Arial" w:cs="Arial"/>
                <w:b/>
                <w:bCs/>
                <w:sz w:val="24"/>
                <w:szCs w:val="24"/>
              </w:rPr>
              <w:t xml:space="preserve">Общая площадь объекта, </w:t>
            </w:r>
            <w:proofErr w:type="spellStart"/>
            <w:r w:rsidRPr="00563424">
              <w:rPr>
                <w:rFonts w:ascii="Arial" w:hAnsi="Arial" w:cs="Arial"/>
                <w:b/>
                <w:bCs/>
                <w:sz w:val="24"/>
                <w:szCs w:val="24"/>
              </w:rPr>
              <w:t>кв</w:t>
            </w:r>
            <w:proofErr w:type="gramStart"/>
            <w:r w:rsidRPr="00563424">
              <w:rPr>
                <w:rFonts w:ascii="Arial" w:hAnsi="Arial" w:cs="Arial"/>
                <w:b/>
                <w:bCs/>
                <w:sz w:val="24"/>
                <w:szCs w:val="24"/>
              </w:rPr>
              <w:t>.м</w:t>
            </w:r>
            <w:proofErr w:type="spellEnd"/>
            <w:proofErr w:type="gramEnd"/>
          </w:p>
        </w:tc>
      </w:tr>
      <w:tr w:rsidR="00563424" w:rsidRPr="00563424" w:rsidTr="00563424">
        <w:tc>
          <w:tcPr>
            <w:tcW w:w="829"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r w:rsidRPr="00563424">
              <w:rPr>
                <w:rFonts w:ascii="Arial" w:hAnsi="Arial" w:cs="Arial"/>
                <w:sz w:val="24"/>
                <w:szCs w:val="24"/>
              </w:rPr>
              <w:t>1</w:t>
            </w:r>
          </w:p>
        </w:tc>
        <w:tc>
          <w:tcPr>
            <w:tcW w:w="1659"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1906"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2127"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2268"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1276" w:type="dxa"/>
            <w:tcBorders>
              <w:left w:val="single" w:sz="1" w:space="0" w:color="000000"/>
              <w:bottom w:val="single" w:sz="1" w:space="0" w:color="000000"/>
              <w:right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r>
      <w:tr w:rsidR="00563424" w:rsidRPr="00563424" w:rsidTr="00563424">
        <w:tc>
          <w:tcPr>
            <w:tcW w:w="829"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r w:rsidRPr="00563424">
              <w:rPr>
                <w:rFonts w:ascii="Arial" w:hAnsi="Arial" w:cs="Arial"/>
                <w:sz w:val="24"/>
                <w:szCs w:val="24"/>
              </w:rPr>
              <w:t>2</w:t>
            </w:r>
          </w:p>
        </w:tc>
        <w:tc>
          <w:tcPr>
            <w:tcW w:w="1659"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1906"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2127"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2268"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1276" w:type="dxa"/>
            <w:tcBorders>
              <w:left w:val="single" w:sz="1" w:space="0" w:color="000000"/>
              <w:bottom w:val="single" w:sz="1" w:space="0" w:color="000000"/>
              <w:right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r>
      <w:tr w:rsidR="00563424" w:rsidRPr="00563424" w:rsidTr="00563424">
        <w:tc>
          <w:tcPr>
            <w:tcW w:w="829"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r w:rsidRPr="00563424">
              <w:rPr>
                <w:rFonts w:ascii="Arial" w:hAnsi="Arial" w:cs="Arial"/>
                <w:sz w:val="24"/>
                <w:szCs w:val="24"/>
              </w:rPr>
              <w:t>3</w:t>
            </w:r>
          </w:p>
        </w:tc>
        <w:tc>
          <w:tcPr>
            <w:tcW w:w="1659"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1906"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2127"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2268" w:type="dxa"/>
            <w:tcBorders>
              <w:left w:val="single" w:sz="1" w:space="0" w:color="000000"/>
              <w:bottom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c>
          <w:tcPr>
            <w:tcW w:w="1276" w:type="dxa"/>
            <w:tcBorders>
              <w:left w:val="single" w:sz="1" w:space="0" w:color="000000"/>
              <w:bottom w:val="single" w:sz="1" w:space="0" w:color="000000"/>
              <w:right w:val="single" w:sz="1" w:space="0" w:color="000000"/>
            </w:tcBorders>
            <w:shd w:val="clear" w:color="auto" w:fill="auto"/>
          </w:tcPr>
          <w:p w:rsidR="00563424" w:rsidRPr="00563424" w:rsidRDefault="00563424" w:rsidP="00563424">
            <w:pPr>
              <w:pStyle w:val="afffff6"/>
              <w:spacing w:after="0" w:line="240" w:lineRule="auto"/>
              <w:jc w:val="center"/>
              <w:rPr>
                <w:rFonts w:ascii="Arial" w:hAnsi="Arial" w:cs="Arial"/>
                <w:sz w:val="24"/>
                <w:szCs w:val="24"/>
              </w:rPr>
            </w:pPr>
          </w:p>
        </w:tc>
      </w:tr>
    </w:tbl>
    <w:p w:rsidR="00563424" w:rsidRPr="00563424" w:rsidRDefault="00563424" w:rsidP="00563424">
      <w:pPr>
        <w:rPr>
          <w:rFonts w:ascii="Arial" w:hAnsi="Arial" w:cs="Arial"/>
          <w:color w:val="000000"/>
          <w:sz w:val="24"/>
          <w:szCs w:val="24"/>
        </w:rPr>
      </w:pPr>
    </w:p>
    <w:p w:rsidR="00563424" w:rsidRPr="00563424" w:rsidRDefault="00563424" w:rsidP="00563424">
      <w:pPr>
        <w:rPr>
          <w:rFonts w:ascii="Arial" w:hAnsi="Arial" w:cs="Arial"/>
          <w:color w:val="000000"/>
          <w:sz w:val="24"/>
          <w:szCs w:val="24"/>
        </w:rPr>
      </w:pPr>
      <w:r w:rsidRPr="00563424">
        <w:rPr>
          <w:rFonts w:ascii="Arial" w:hAnsi="Arial" w:cs="Arial"/>
          <w:color w:val="000000"/>
          <w:sz w:val="24"/>
          <w:szCs w:val="24"/>
        </w:rPr>
        <w:t>Уполномоченное должностное лицо                                              ___________________</w:t>
      </w:r>
    </w:p>
    <w:p w:rsidR="00563424" w:rsidRPr="00563424" w:rsidRDefault="00563424" w:rsidP="00563424">
      <w:pPr>
        <w:ind w:left="5664" w:firstLine="708"/>
        <w:rPr>
          <w:rFonts w:ascii="Arial" w:hAnsi="Arial" w:cs="Arial"/>
          <w:color w:val="000000"/>
          <w:sz w:val="24"/>
          <w:szCs w:val="24"/>
        </w:rPr>
      </w:pPr>
      <w:r w:rsidRPr="00563424">
        <w:rPr>
          <w:rFonts w:ascii="Arial" w:hAnsi="Arial" w:cs="Arial"/>
          <w:color w:val="000000"/>
          <w:sz w:val="24"/>
          <w:szCs w:val="24"/>
        </w:rPr>
        <w:t>(подпись, фамилия, инициалы)</w:t>
      </w:r>
    </w:p>
    <w:p w:rsidR="00563424" w:rsidRPr="00563424" w:rsidRDefault="00563424" w:rsidP="00563424">
      <w:pPr>
        <w:spacing w:line="240" w:lineRule="auto"/>
        <w:rPr>
          <w:rFonts w:ascii="Arial" w:hAnsi="Arial" w:cs="Arial"/>
          <w:color w:val="000000"/>
          <w:sz w:val="24"/>
          <w:szCs w:val="24"/>
        </w:rPr>
      </w:pPr>
    </w:p>
    <w:p w:rsidR="00563424" w:rsidRPr="00563424" w:rsidRDefault="00563424" w:rsidP="00563424">
      <w:pPr>
        <w:jc w:val="right"/>
        <w:rPr>
          <w:rFonts w:ascii="Arial" w:hAnsi="Arial" w:cs="Arial"/>
          <w:color w:val="000000"/>
          <w:sz w:val="24"/>
          <w:szCs w:val="24"/>
        </w:rPr>
      </w:pPr>
      <w:r w:rsidRPr="00563424">
        <w:rPr>
          <w:rFonts w:ascii="Arial" w:hAnsi="Arial" w:cs="Arial"/>
          <w:color w:val="000000"/>
          <w:sz w:val="24"/>
          <w:szCs w:val="24"/>
        </w:rPr>
        <w:t>«____»_______________ 20__г.</w:t>
      </w:r>
    </w:p>
    <w:bookmarkEnd w:id="94"/>
    <w:p w:rsidR="00563424" w:rsidRPr="00563424" w:rsidRDefault="00563424" w:rsidP="00563424">
      <w:pPr>
        <w:pStyle w:val="113"/>
        <w:spacing w:line="100" w:lineRule="atLeast"/>
        <w:rPr>
          <w:rFonts w:ascii="Arial" w:hAnsi="Arial" w:cs="Arial"/>
          <w:sz w:val="24"/>
          <w:szCs w:val="24"/>
        </w:rPr>
      </w:pPr>
    </w:p>
    <w:p w:rsidR="00563424" w:rsidRPr="00563424" w:rsidRDefault="00563424" w:rsidP="00563424">
      <w:pPr>
        <w:pStyle w:val="1-"/>
        <w:spacing w:before="0" w:after="0" w:line="240" w:lineRule="auto"/>
        <w:ind w:left="5103"/>
        <w:jc w:val="right"/>
        <w:rPr>
          <w:rFonts w:ascii="Arial" w:hAnsi="Arial" w:cs="Arial"/>
          <w:b w:val="0"/>
          <w:sz w:val="24"/>
          <w:szCs w:val="24"/>
          <w:lang w:val="ru-RU"/>
        </w:rPr>
      </w:pPr>
      <w:bookmarkStart w:id="96" w:name="_Toc487208813"/>
      <w:r w:rsidRPr="00563424">
        <w:rPr>
          <w:rFonts w:ascii="Arial" w:hAnsi="Arial" w:cs="Arial"/>
          <w:b w:val="0"/>
          <w:sz w:val="24"/>
          <w:szCs w:val="24"/>
          <w:lang w:val="ru-RU"/>
        </w:rPr>
        <w:lastRenderedPageBreak/>
        <w:t>Приложение 5</w:t>
      </w:r>
      <w:bookmarkEnd w:id="96"/>
    </w:p>
    <w:p w:rsidR="00563424" w:rsidRPr="00563424" w:rsidRDefault="00563424" w:rsidP="00563424">
      <w:pPr>
        <w:pStyle w:val="1-"/>
        <w:spacing w:before="0" w:after="0" w:line="240" w:lineRule="auto"/>
        <w:ind w:firstLine="5670"/>
        <w:rPr>
          <w:rFonts w:ascii="Arial" w:hAnsi="Arial" w:cs="Arial"/>
          <w:b w:val="0"/>
          <w:sz w:val="24"/>
          <w:szCs w:val="24"/>
          <w:lang w:val="ru-RU"/>
        </w:rPr>
      </w:pPr>
    </w:p>
    <w:p w:rsidR="00563424" w:rsidRPr="00563424" w:rsidRDefault="00563424" w:rsidP="00563424">
      <w:pPr>
        <w:pStyle w:val="1-"/>
        <w:spacing w:after="0" w:line="240" w:lineRule="auto"/>
        <w:rPr>
          <w:rFonts w:ascii="Arial" w:hAnsi="Arial" w:cs="Arial"/>
          <w:sz w:val="24"/>
          <w:szCs w:val="24"/>
          <w:lang w:val="ru-RU"/>
        </w:rPr>
      </w:pPr>
    </w:p>
    <w:p w:rsidR="00563424" w:rsidRPr="00563424" w:rsidRDefault="00563424" w:rsidP="00563424">
      <w:pPr>
        <w:pStyle w:val="1-"/>
        <w:spacing w:after="0" w:line="240" w:lineRule="auto"/>
        <w:rPr>
          <w:rFonts w:ascii="Arial" w:hAnsi="Arial" w:cs="Arial"/>
          <w:sz w:val="24"/>
          <w:szCs w:val="24"/>
          <w:lang w:val="ru-RU"/>
        </w:rPr>
      </w:pPr>
    </w:p>
    <w:p w:rsidR="00563424" w:rsidRPr="00563424" w:rsidRDefault="00563424" w:rsidP="00563424">
      <w:pPr>
        <w:pStyle w:val="1-"/>
        <w:spacing w:after="0" w:line="240" w:lineRule="auto"/>
        <w:rPr>
          <w:rFonts w:ascii="Arial" w:hAnsi="Arial" w:cs="Arial"/>
          <w:sz w:val="24"/>
          <w:szCs w:val="24"/>
          <w:lang w:val="ru-RU"/>
        </w:rPr>
      </w:pPr>
      <w:bookmarkStart w:id="97" w:name="_Toc487208814"/>
      <w:r w:rsidRPr="00563424">
        <w:rPr>
          <w:rFonts w:ascii="Arial" w:hAnsi="Arial" w:cs="Arial"/>
          <w:sz w:val="24"/>
          <w:szCs w:val="24"/>
          <w:lang w:val="ru-RU"/>
        </w:rPr>
        <w:t>Форма уведомления об отсутствии объектов недвижимого имущества, находящихся в муниципальной собственности и предназначенных для сдачи в аренду</w:t>
      </w:r>
      <w:bookmarkEnd w:id="97"/>
    </w:p>
    <w:p w:rsidR="00563424" w:rsidRPr="00563424" w:rsidRDefault="00563424" w:rsidP="00563424">
      <w:pPr>
        <w:pStyle w:val="1-"/>
        <w:spacing w:after="0" w:line="240" w:lineRule="auto"/>
        <w:rPr>
          <w:rFonts w:ascii="Arial" w:hAnsi="Arial" w:cs="Arial"/>
          <w:sz w:val="24"/>
          <w:szCs w:val="24"/>
          <w:lang w:val="ru-RU"/>
        </w:rPr>
      </w:pPr>
    </w:p>
    <w:p w:rsidR="00563424" w:rsidRPr="00563424" w:rsidRDefault="00563424" w:rsidP="00563424">
      <w:pPr>
        <w:spacing w:after="0" w:line="240" w:lineRule="auto"/>
        <w:ind w:firstLine="1418"/>
        <w:rPr>
          <w:rFonts w:ascii="Arial" w:hAnsi="Arial" w:cs="Arial"/>
          <w:sz w:val="24"/>
          <w:szCs w:val="24"/>
        </w:rPr>
      </w:pPr>
      <w:r w:rsidRPr="00563424">
        <w:rPr>
          <w:rFonts w:ascii="Arial" w:hAnsi="Arial" w:cs="Arial"/>
          <w:sz w:val="24"/>
          <w:szCs w:val="24"/>
        </w:rPr>
        <w:t>Оформляется на официальном бланке Комитета</w:t>
      </w:r>
    </w:p>
    <w:p w:rsidR="00563424" w:rsidRPr="00563424" w:rsidRDefault="00563424" w:rsidP="00563424">
      <w:pPr>
        <w:pStyle w:val="1-"/>
        <w:spacing w:after="0" w:line="240" w:lineRule="auto"/>
        <w:rPr>
          <w:rFonts w:ascii="Arial" w:hAnsi="Arial" w:cs="Arial"/>
          <w:b w:val="0"/>
          <w:sz w:val="24"/>
          <w:szCs w:val="24"/>
          <w:lang w:val="ru-RU"/>
        </w:rPr>
      </w:pPr>
    </w:p>
    <w:p w:rsidR="00563424" w:rsidRPr="00563424" w:rsidRDefault="00563424" w:rsidP="00563424">
      <w:pPr>
        <w:pStyle w:val="1-"/>
        <w:spacing w:before="0" w:after="0" w:line="240" w:lineRule="auto"/>
        <w:ind w:firstLine="4536"/>
        <w:jc w:val="left"/>
        <w:rPr>
          <w:rFonts w:ascii="Arial" w:hAnsi="Arial" w:cs="Arial"/>
          <w:b w:val="0"/>
          <w:sz w:val="24"/>
          <w:szCs w:val="24"/>
          <w:lang w:val="ru-RU"/>
        </w:rPr>
      </w:pPr>
      <w:r w:rsidRPr="00563424">
        <w:rPr>
          <w:rFonts w:ascii="Arial" w:hAnsi="Arial" w:cs="Arial"/>
          <w:b w:val="0"/>
          <w:sz w:val="24"/>
          <w:szCs w:val="24"/>
          <w:lang w:val="ru-RU"/>
        </w:rPr>
        <w:t>Кому __________________________________</w:t>
      </w:r>
    </w:p>
    <w:p w:rsidR="00563424" w:rsidRPr="00563424" w:rsidRDefault="00563424" w:rsidP="00563424">
      <w:pPr>
        <w:pStyle w:val="1-"/>
        <w:spacing w:before="0" w:after="0" w:line="240" w:lineRule="auto"/>
        <w:ind w:firstLine="4536"/>
        <w:jc w:val="left"/>
        <w:rPr>
          <w:rFonts w:ascii="Arial" w:hAnsi="Arial" w:cs="Arial"/>
          <w:b w:val="0"/>
          <w:sz w:val="24"/>
          <w:szCs w:val="24"/>
          <w:lang w:val="ru-RU"/>
        </w:rPr>
      </w:pPr>
      <w:proofErr w:type="gramStart"/>
      <w:r w:rsidRPr="00563424">
        <w:rPr>
          <w:rFonts w:ascii="Arial" w:hAnsi="Arial" w:cs="Arial"/>
          <w:b w:val="0"/>
          <w:sz w:val="24"/>
          <w:szCs w:val="24"/>
          <w:lang w:val="ru-RU"/>
        </w:rPr>
        <w:t>(для граждан: фамилия, имя, отчество</w:t>
      </w:r>
      <w:proofErr w:type="gramEnd"/>
    </w:p>
    <w:p w:rsidR="00563424" w:rsidRPr="00563424" w:rsidRDefault="00563424" w:rsidP="00563424">
      <w:pPr>
        <w:pStyle w:val="1-"/>
        <w:spacing w:before="0" w:after="0" w:line="240" w:lineRule="auto"/>
        <w:ind w:firstLine="4536"/>
        <w:jc w:val="left"/>
        <w:rPr>
          <w:rFonts w:ascii="Arial" w:hAnsi="Arial" w:cs="Arial"/>
          <w:b w:val="0"/>
          <w:sz w:val="24"/>
          <w:szCs w:val="24"/>
          <w:lang w:val="ru-RU"/>
        </w:rPr>
      </w:pPr>
      <w:r w:rsidRPr="00563424">
        <w:rPr>
          <w:rFonts w:ascii="Arial" w:hAnsi="Arial" w:cs="Arial"/>
          <w:b w:val="0"/>
          <w:sz w:val="24"/>
          <w:szCs w:val="24"/>
          <w:lang w:val="ru-RU"/>
        </w:rPr>
        <w:t>_______________________________________</w:t>
      </w:r>
    </w:p>
    <w:p w:rsidR="00563424" w:rsidRPr="00563424" w:rsidRDefault="00563424" w:rsidP="00563424">
      <w:pPr>
        <w:pStyle w:val="1-"/>
        <w:spacing w:before="0" w:after="0" w:line="240" w:lineRule="auto"/>
        <w:ind w:firstLine="4536"/>
        <w:jc w:val="left"/>
        <w:rPr>
          <w:rFonts w:ascii="Arial" w:hAnsi="Arial" w:cs="Arial"/>
          <w:b w:val="0"/>
          <w:sz w:val="24"/>
          <w:szCs w:val="24"/>
          <w:lang w:val="ru-RU"/>
        </w:rPr>
      </w:pPr>
      <w:r w:rsidRPr="00563424">
        <w:rPr>
          <w:rFonts w:ascii="Arial" w:hAnsi="Arial" w:cs="Arial"/>
          <w:b w:val="0"/>
          <w:sz w:val="24"/>
          <w:szCs w:val="24"/>
          <w:lang w:val="ru-RU"/>
        </w:rPr>
        <w:t xml:space="preserve">для юридических лиц: полное наименование </w:t>
      </w:r>
    </w:p>
    <w:p w:rsidR="00563424" w:rsidRPr="00563424" w:rsidRDefault="00563424" w:rsidP="00563424">
      <w:pPr>
        <w:pStyle w:val="1-"/>
        <w:spacing w:before="0" w:after="0" w:line="240" w:lineRule="auto"/>
        <w:ind w:firstLine="4536"/>
        <w:jc w:val="left"/>
        <w:rPr>
          <w:rFonts w:ascii="Arial" w:hAnsi="Arial" w:cs="Arial"/>
          <w:b w:val="0"/>
          <w:sz w:val="24"/>
          <w:szCs w:val="24"/>
          <w:lang w:val="ru-RU"/>
        </w:rPr>
      </w:pPr>
      <w:r w:rsidRPr="00563424">
        <w:rPr>
          <w:rFonts w:ascii="Arial" w:hAnsi="Arial" w:cs="Arial"/>
          <w:b w:val="0"/>
          <w:sz w:val="24"/>
          <w:szCs w:val="24"/>
          <w:lang w:val="ru-RU"/>
        </w:rPr>
        <w:t>_______________________________________</w:t>
      </w:r>
    </w:p>
    <w:p w:rsidR="00563424" w:rsidRPr="00563424" w:rsidRDefault="00563424" w:rsidP="00563424">
      <w:pPr>
        <w:pStyle w:val="1-"/>
        <w:spacing w:before="0" w:after="0" w:line="240" w:lineRule="auto"/>
        <w:ind w:left="4536"/>
        <w:jc w:val="left"/>
        <w:rPr>
          <w:rFonts w:ascii="Arial" w:hAnsi="Arial" w:cs="Arial"/>
          <w:b w:val="0"/>
          <w:sz w:val="24"/>
          <w:szCs w:val="24"/>
          <w:lang w:val="ru-RU"/>
        </w:rPr>
      </w:pPr>
      <w:r w:rsidRPr="00563424">
        <w:rPr>
          <w:rFonts w:ascii="Arial" w:hAnsi="Arial" w:cs="Arial"/>
          <w:b w:val="0"/>
          <w:sz w:val="24"/>
          <w:szCs w:val="24"/>
          <w:lang w:val="ru-RU"/>
        </w:rPr>
        <w:t>организации, фамилия, имя, отчество руководителя),</w:t>
      </w:r>
    </w:p>
    <w:p w:rsidR="00563424" w:rsidRPr="00563424" w:rsidRDefault="00563424" w:rsidP="00563424">
      <w:pPr>
        <w:pStyle w:val="1-"/>
        <w:spacing w:before="0" w:after="0" w:line="240" w:lineRule="auto"/>
        <w:ind w:firstLine="4536"/>
        <w:jc w:val="left"/>
        <w:rPr>
          <w:rFonts w:ascii="Arial" w:hAnsi="Arial" w:cs="Arial"/>
          <w:b w:val="0"/>
          <w:sz w:val="24"/>
          <w:szCs w:val="24"/>
          <w:lang w:val="ru-RU"/>
        </w:rPr>
      </w:pPr>
      <w:r w:rsidRPr="00563424">
        <w:rPr>
          <w:rFonts w:ascii="Arial" w:hAnsi="Arial" w:cs="Arial"/>
          <w:b w:val="0"/>
          <w:sz w:val="24"/>
          <w:szCs w:val="24"/>
          <w:lang w:val="ru-RU"/>
        </w:rPr>
        <w:t>_______________________________________</w:t>
      </w:r>
    </w:p>
    <w:p w:rsidR="00563424" w:rsidRPr="00563424" w:rsidRDefault="00563424" w:rsidP="00563424">
      <w:pPr>
        <w:pStyle w:val="1-"/>
        <w:spacing w:before="0" w:after="0" w:line="240" w:lineRule="auto"/>
        <w:ind w:firstLine="4536"/>
        <w:jc w:val="left"/>
        <w:rPr>
          <w:rFonts w:ascii="Arial" w:hAnsi="Arial" w:cs="Arial"/>
          <w:b w:val="0"/>
          <w:sz w:val="24"/>
          <w:szCs w:val="24"/>
          <w:lang w:val="ru-RU"/>
        </w:rPr>
      </w:pPr>
      <w:r w:rsidRPr="00563424">
        <w:rPr>
          <w:rFonts w:ascii="Arial" w:hAnsi="Arial" w:cs="Arial"/>
          <w:b w:val="0"/>
          <w:sz w:val="24"/>
          <w:szCs w:val="24"/>
          <w:lang w:val="ru-RU"/>
        </w:rPr>
        <w:t>адрес электронной почты)</w:t>
      </w:r>
    </w:p>
    <w:p w:rsidR="00563424" w:rsidRPr="00563424" w:rsidRDefault="00563424" w:rsidP="00563424">
      <w:pPr>
        <w:pStyle w:val="1-"/>
        <w:spacing w:before="0" w:after="0" w:line="240" w:lineRule="auto"/>
        <w:rPr>
          <w:rFonts w:ascii="Arial" w:hAnsi="Arial" w:cs="Arial"/>
          <w:b w:val="0"/>
          <w:sz w:val="24"/>
          <w:szCs w:val="24"/>
          <w:lang w:val="ru-RU"/>
        </w:rPr>
      </w:pPr>
    </w:p>
    <w:p w:rsidR="00563424" w:rsidRPr="00563424" w:rsidRDefault="00563424" w:rsidP="00563424">
      <w:pPr>
        <w:pStyle w:val="1-"/>
        <w:spacing w:before="0" w:after="0" w:line="240" w:lineRule="auto"/>
        <w:rPr>
          <w:rFonts w:ascii="Arial" w:hAnsi="Arial" w:cs="Arial"/>
          <w:b w:val="0"/>
          <w:sz w:val="24"/>
          <w:szCs w:val="24"/>
          <w:lang w:val="ru-RU"/>
        </w:rPr>
      </w:pPr>
    </w:p>
    <w:p w:rsidR="00563424" w:rsidRPr="00563424" w:rsidRDefault="00563424" w:rsidP="00563424">
      <w:pPr>
        <w:pStyle w:val="1-"/>
        <w:spacing w:before="0" w:after="0" w:line="240" w:lineRule="auto"/>
        <w:rPr>
          <w:rFonts w:ascii="Arial" w:hAnsi="Arial" w:cs="Arial"/>
          <w:b w:val="0"/>
          <w:sz w:val="24"/>
          <w:szCs w:val="24"/>
          <w:lang w:val="ru-RU"/>
        </w:rPr>
      </w:pPr>
    </w:p>
    <w:p w:rsidR="00563424" w:rsidRPr="00563424" w:rsidRDefault="00563424" w:rsidP="00563424">
      <w:pPr>
        <w:pStyle w:val="1-"/>
        <w:spacing w:before="0" w:after="0" w:line="240" w:lineRule="auto"/>
        <w:rPr>
          <w:rFonts w:ascii="Arial" w:hAnsi="Arial" w:cs="Arial"/>
          <w:b w:val="0"/>
          <w:sz w:val="24"/>
          <w:szCs w:val="24"/>
          <w:lang w:val="ru-RU"/>
        </w:rPr>
      </w:pPr>
    </w:p>
    <w:p w:rsidR="00563424" w:rsidRPr="00563424" w:rsidRDefault="00563424" w:rsidP="00563424">
      <w:pPr>
        <w:pStyle w:val="1-"/>
        <w:spacing w:before="0" w:after="0" w:line="240" w:lineRule="auto"/>
        <w:rPr>
          <w:rFonts w:ascii="Arial" w:hAnsi="Arial" w:cs="Arial"/>
          <w:sz w:val="24"/>
          <w:szCs w:val="24"/>
          <w:lang w:val="ru-RU"/>
        </w:rPr>
      </w:pPr>
      <w:r w:rsidRPr="00563424">
        <w:rPr>
          <w:rFonts w:ascii="Arial" w:hAnsi="Arial" w:cs="Arial"/>
          <w:sz w:val="24"/>
          <w:szCs w:val="24"/>
          <w:lang w:val="ru-RU"/>
        </w:rPr>
        <w:t>Уведомление</w:t>
      </w:r>
    </w:p>
    <w:p w:rsidR="00563424" w:rsidRPr="00563424" w:rsidRDefault="00563424" w:rsidP="00563424">
      <w:pPr>
        <w:pStyle w:val="1-"/>
        <w:spacing w:before="0" w:after="0" w:line="240" w:lineRule="auto"/>
        <w:rPr>
          <w:rFonts w:ascii="Arial" w:hAnsi="Arial" w:cs="Arial"/>
          <w:sz w:val="24"/>
          <w:szCs w:val="24"/>
          <w:lang w:val="ru-RU"/>
        </w:rPr>
      </w:pPr>
      <w:r w:rsidRPr="00563424">
        <w:rPr>
          <w:rFonts w:ascii="Arial" w:hAnsi="Arial" w:cs="Arial"/>
          <w:sz w:val="24"/>
          <w:szCs w:val="24"/>
          <w:lang w:val="ru-RU"/>
        </w:rPr>
        <w:t>об отсутствии объектов недвижимого имущества,</w:t>
      </w:r>
    </w:p>
    <w:p w:rsidR="00563424" w:rsidRPr="00563424" w:rsidRDefault="00563424" w:rsidP="00563424">
      <w:pPr>
        <w:pStyle w:val="1-"/>
        <w:spacing w:before="0" w:after="0" w:line="240" w:lineRule="auto"/>
        <w:rPr>
          <w:rFonts w:ascii="Arial" w:hAnsi="Arial" w:cs="Arial"/>
          <w:sz w:val="24"/>
          <w:szCs w:val="24"/>
          <w:lang w:val="ru-RU"/>
        </w:rPr>
      </w:pPr>
      <w:proofErr w:type="gramStart"/>
      <w:r w:rsidRPr="00563424">
        <w:rPr>
          <w:rFonts w:ascii="Arial" w:hAnsi="Arial" w:cs="Arial"/>
          <w:sz w:val="24"/>
          <w:szCs w:val="24"/>
          <w:lang w:val="ru-RU"/>
        </w:rPr>
        <w:t>предназначенных</w:t>
      </w:r>
      <w:proofErr w:type="gramEnd"/>
      <w:r w:rsidRPr="00563424">
        <w:rPr>
          <w:rFonts w:ascii="Arial" w:hAnsi="Arial" w:cs="Arial"/>
          <w:sz w:val="24"/>
          <w:szCs w:val="24"/>
          <w:lang w:val="ru-RU"/>
        </w:rPr>
        <w:t xml:space="preserve"> для сдачи в аренду</w:t>
      </w:r>
    </w:p>
    <w:p w:rsidR="00563424" w:rsidRPr="00563424" w:rsidRDefault="00563424" w:rsidP="00563424">
      <w:pPr>
        <w:pStyle w:val="1-"/>
        <w:spacing w:before="0" w:after="0" w:line="240" w:lineRule="auto"/>
        <w:rPr>
          <w:rFonts w:ascii="Arial" w:hAnsi="Arial" w:cs="Arial"/>
          <w:b w:val="0"/>
          <w:sz w:val="24"/>
          <w:szCs w:val="24"/>
          <w:lang w:val="ru-RU"/>
        </w:rPr>
      </w:pP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p>
    <w:p w:rsidR="00563424" w:rsidRPr="00563424" w:rsidRDefault="002635C9" w:rsidP="00563424">
      <w:pPr>
        <w:pStyle w:val="1-"/>
        <w:spacing w:before="0" w:after="0" w:line="240" w:lineRule="auto"/>
        <w:ind w:firstLine="567"/>
        <w:jc w:val="both"/>
        <w:rPr>
          <w:rFonts w:ascii="Arial" w:hAnsi="Arial" w:cs="Arial"/>
          <w:b w:val="0"/>
          <w:sz w:val="24"/>
          <w:szCs w:val="24"/>
          <w:lang w:val="ru-RU"/>
        </w:rPr>
      </w:pPr>
      <w:r>
        <w:rPr>
          <w:rFonts w:ascii="Arial" w:hAnsi="Arial" w:cs="Arial"/>
          <w:b w:val="0"/>
          <w:sz w:val="24"/>
          <w:szCs w:val="24"/>
          <w:lang w:val="ru-RU"/>
        </w:rPr>
        <w:t>Комитет</w:t>
      </w:r>
      <w:r w:rsidR="00563424" w:rsidRPr="00563424">
        <w:rPr>
          <w:rFonts w:ascii="Arial" w:hAnsi="Arial" w:cs="Arial"/>
          <w:b w:val="0"/>
          <w:sz w:val="24"/>
          <w:szCs w:val="24"/>
          <w:lang w:val="ru-RU"/>
        </w:rPr>
        <w:t xml:space="preserve"> по управлению имуществом</w:t>
      </w:r>
      <w:r>
        <w:rPr>
          <w:rFonts w:ascii="Arial" w:hAnsi="Arial" w:cs="Arial"/>
          <w:b w:val="0"/>
          <w:sz w:val="24"/>
          <w:szCs w:val="24"/>
          <w:lang w:val="ru-RU"/>
        </w:rPr>
        <w:t xml:space="preserve"> администрации</w:t>
      </w:r>
      <w:r w:rsidR="00563424" w:rsidRPr="00563424">
        <w:rPr>
          <w:rFonts w:ascii="Arial" w:hAnsi="Arial" w:cs="Arial"/>
          <w:b w:val="0"/>
          <w:sz w:val="24"/>
          <w:szCs w:val="24"/>
          <w:lang w:val="ru-RU"/>
        </w:rPr>
        <w:t xml:space="preserve"> Дмитровского </w:t>
      </w:r>
      <w:r>
        <w:rPr>
          <w:rFonts w:ascii="Arial" w:hAnsi="Arial" w:cs="Arial"/>
          <w:b w:val="0"/>
          <w:sz w:val="24"/>
          <w:szCs w:val="24"/>
          <w:lang w:val="ru-RU"/>
        </w:rPr>
        <w:t>городского</w:t>
      </w:r>
      <w:r w:rsidR="00563424" w:rsidRPr="00563424">
        <w:rPr>
          <w:rFonts w:ascii="Arial" w:hAnsi="Arial" w:cs="Arial"/>
          <w:b w:val="0"/>
          <w:sz w:val="24"/>
          <w:szCs w:val="24"/>
          <w:lang w:val="ru-RU"/>
        </w:rPr>
        <w:t xml:space="preserve"> </w:t>
      </w:r>
      <w:r>
        <w:rPr>
          <w:rFonts w:ascii="Arial" w:hAnsi="Arial" w:cs="Arial"/>
          <w:b w:val="0"/>
          <w:sz w:val="24"/>
          <w:szCs w:val="24"/>
          <w:lang w:val="ru-RU"/>
        </w:rPr>
        <w:t>округа</w:t>
      </w:r>
      <w:r w:rsidR="00563424" w:rsidRPr="00563424">
        <w:rPr>
          <w:rFonts w:ascii="Arial" w:hAnsi="Arial" w:cs="Arial"/>
          <w:b w:val="0"/>
          <w:sz w:val="24"/>
          <w:szCs w:val="24"/>
          <w:lang w:val="ru-RU"/>
        </w:rPr>
        <w:t xml:space="preserve"> Московской области, рассмотрев Ваш запрос от ___.___._____ №___________, уведомляет Вас об отсутствии объектов недвижимого имущества, находящихся в муниципальной собственности и предназначенных для сдачи в аренду.</w:t>
      </w:r>
    </w:p>
    <w:p w:rsidR="00563424" w:rsidRPr="00563424" w:rsidRDefault="00563424" w:rsidP="00563424">
      <w:pPr>
        <w:pStyle w:val="1-"/>
        <w:spacing w:before="0" w:after="0" w:line="240" w:lineRule="auto"/>
        <w:rPr>
          <w:rFonts w:ascii="Arial" w:hAnsi="Arial" w:cs="Arial"/>
          <w:b w:val="0"/>
          <w:sz w:val="24"/>
          <w:szCs w:val="24"/>
          <w:lang w:val="ru-RU"/>
        </w:rPr>
      </w:pPr>
    </w:p>
    <w:p w:rsidR="00563424" w:rsidRPr="00563424" w:rsidRDefault="00563424" w:rsidP="00563424">
      <w:pPr>
        <w:pStyle w:val="1-"/>
        <w:spacing w:before="0" w:after="0" w:line="240" w:lineRule="auto"/>
        <w:rPr>
          <w:rFonts w:ascii="Arial" w:hAnsi="Arial" w:cs="Arial"/>
          <w:b w:val="0"/>
          <w:sz w:val="24"/>
          <w:szCs w:val="24"/>
          <w:lang w:val="ru-RU"/>
        </w:rPr>
      </w:pPr>
    </w:p>
    <w:p w:rsidR="00563424" w:rsidRPr="00563424" w:rsidRDefault="00563424" w:rsidP="00563424">
      <w:pPr>
        <w:ind w:left="567"/>
        <w:rPr>
          <w:rFonts w:ascii="Arial" w:hAnsi="Arial" w:cs="Arial"/>
          <w:color w:val="000000"/>
          <w:sz w:val="24"/>
          <w:szCs w:val="24"/>
        </w:rPr>
      </w:pPr>
      <w:r w:rsidRPr="00563424">
        <w:rPr>
          <w:rFonts w:ascii="Arial" w:hAnsi="Arial" w:cs="Arial"/>
          <w:color w:val="000000"/>
          <w:sz w:val="24"/>
          <w:szCs w:val="24"/>
        </w:rPr>
        <w:t>Уполномоченное должностное лицо                                ___________________</w:t>
      </w:r>
    </w:p>
    <w:p w:rsidR="00563424" w:rsidRPr="00563424" w:rsidRDefault="00563424" w:rsidP="00563424">
      <w:pPr>
        <w:ind w:left="6231" w:firstLine="141"/>
        <w:rPr>
          <w:rFonts w:ascii="Arial" w:hAnsi="Arial" w:cs="Arial"/>
          <w:color w:val="000000"/>
          <w:sz w:val="24"/>
          <w:szCs w:val="24"/>
        </w:rPr>
      </w:pPr>
      <w:r w:rsidRPr="00563424">
        <w:rPr>
          <w:rFonts w:ascii="Arial" w:hAnsi="Arial" w:cs="Arial"/>
          <w:color w:val="000000"/>
          <w:sz w:val="24"/>
          <w:szCs w:val="24"/>
        </w:rPr>
        <w:t>(подпись, фамилия, инициалы)</w:t>
      </w:r>
    </w:p>
    <w:p w:rsidR="00563424" w:rsidRPr="00563424" w:rsidRDefault="00563424" w:rsidP="00563424">
      <w:pPr>
        <w:spacing w:line="240" w:lineRule="auto"/>
        <w:rPr>
          <w:rFonts w:ascii="Arial" w:hAnsi="Arial" w:cs="Arial"/>
          <w:color w:val="000000"/>
          <w:sz w:val="24"/>
          <w:szCs w:val="24"/>
        </w:rPr>
      </w:pPr>
    </w:p>
    <w:p w:rsidR="00563424" w:rsidRPr="00563424" w:rsidRDefault="00563424" w:rsidP="00563424">
      <w:pPr>
        <w:jc w:val="right"/>
        <w:rPr>
          <w:rFonts w:ascii="Arial" w:hAnsi="Arial" w:cs="Arial"/>
          <w:color w:val="000000"/>
          <w:sz w:val="24"/>
          <w:szCs w:val="24"/>
        </w:rPr>
      </w:pPr>
      <w:r w:rsidRPr="00563424">
        <w:rPr>
          <w:rFonts w:ascii="Arial" w:hAnsi="Arial" w:cs="Arial"/>
          <w:color w:val="000000"/>
          <w:sz w:val="24"/>
          <w:szCs w:val="24"/>
        </w:rPr>
        <w:t>«____»_______________ 20__г.</w:t>
      </w:r>
    </w:p>
    <w:p w:rsidR="00563424" w:rsidRPr="00563424" w:rsidRDefault="00563424" w:rsidP="00563424">
      <w:pPr>
        <w:pStyle w:val="1-"/>
        <w:spacing w:before="0" w:after="0" w:line="240" w:lineRule="auto"/>
        <w:ind w:left="5103"/>
        <w:jc w:val="right"/>
        <w:rPr>
          <w:rFonts w:ascii="Arial" w:hAnsi="Arial" w:cs="Arial"/>
          <w:b w:val="0"/>
          <w:sz w:val="24"/>
          <w:szCs w:val="24"/>
          <w:lang w:val="ru-RU"/>
        </w:rPr>
      </w:pPr>
      <w:bookmarkStart w:id="98" w:name="_Toc487208815"/>
      <w:r w:rsidRPr="00563424">
        <w:rPr>
          <w:rFonts w:ascii="Arial" w:hAnsi="Arial" w:cs="Arial"/>
          <w:b w:val="0"/>
          <w:sz w:val="24"/>
          <w:szCs w:val="24"/>
          <w:lang w:val="ru-RU"/>
        </w:rPr>
        <w:lastRenderedPageBreak/>
        <w:t>Приложение 6</w:t>
      </w:r>
      <w:bookmarkEnd w:id="98"/>
    </w:p>
    <w:p w:rsidR="00563424" w:rsidRPr="00563424" w:rsidRDefault="00563424" w:rsidP="00563424">
      <w:pPr>
        <w:pStyle w:val="1-"/>
        <w:spacing w:before="0" w:after="0" w:line="240" w:lineRule="auto"/>
        <w:ind w:left="5103"/>
        <w:jc w:val="left"/>
        <w:rPr>
          <w:rFonts w:ascii="Arial" w:hAnsi="Arial" w:cs="Arial"/>
          <w:b w:val="0"/>
          <w:sz w:val="24"/>
          <w:szCs w:val="24"/>
          <w:lang w:val="ru-RU"/>
        </w:rPr>
      </w:pPr>
    </w:p>
    <w:p w:rsidR="00563424" w:rsidRPr="00563424" w:rsidRDefault="00563424" w:rsidP="00563424">
      <w:pPr>
        <w:pStyle w:val="1-"/>
        <w:spacing w:before="0" w:after="0" w:line="240" w:lineRule="auto"/>
        <w:ind w:left="5103"/>
        <w:jc w:val="left"/>
        <w:rPr>
          <w:rFonts w:ascii="Arial" w:hAnsi="Arial" w:cs="Arial"/>
          <w:b w:val="0"/>
          <w:sz w:val="24"/>
          <w:szCs w:val="24"/>
          <w:lang w:val="ru-RU"/>
        </w:rPr>
      </w:pPr>
    </w:p>
    <w:p w:rsidR="00563424" w:rsidRPr="00563424" w:rsidRDefault="00563424" w:rsidP="00563424">
      <w:pPr>
        <w:pStyle w:val="1-"/>
        <w:spacing w:before="0" w:after="0" w:line="240" w:lineRule="auto"/>
        <w:ind w:firstLine="709"/>
        <w:rPr>
          <w:rFonts w:ascii="Arial" w:hAnsi="Arial" w:cs="Arial"/>
          <w:sz w:val="24"/>
          <w:szCs w:val="24"/>
          <w:lang w:val="ru-RU"/>
        </w:rPr>
      </w:pPr>
      <w:bookmarkStart w:id="99" w:name="_Toc487208816"/>
      <w:r w:rsidRPr="00563424">
        <w:rPr>
          <w:rFonts w:ascii="Arial" w:hAnsi="Arial" w:cs="Arial"/>
          <w:sz w:val="24"/>
          <w:szCs w:val="24"/>
          <w:lang w:val="ru-RU"/>
        </w:rPr>
        <w:t>Список нормативных актов, в соответствии с которыми осуществляется предоставление Муниципальной услуги</w:t>
      </w:r>
      <w:bookmarkEnd w:id="99"/>
    </w:p>
    <w:p w:rsidR="00563424" w:rsidRPr="00563424" w:rsidRDefault="00563424" w:rsidP="00563424">
      <w:pPr>
        <w:pStyle w:val="1-"/>
        <w:spacing w:before="0" w:after="0" w:line="240" w:lineRule="auto"/>
        <w:ind w:firstLine="567"/>
        <w:jc w:val="left"/>
        <w:rPr>
          <w:rFonts w:ascii="Arial" w:hAnsi="Arial" w:cs="Arial"/>
          <w:b w:val="0"/>
          <w:sz w:val="24"/>
          <w:szCs w:val="24"/>
          <w:lang w:val="ru-RU"/>
        </w:rPr>
      </w:pP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 xml:space="preserve">Предоставление Муниципальной услуги осуществляется в соответствии </w:t>
      </w:r>
      <w:proofErr w:type="gramStart"/>
      <w:r w:rsidRPr="00563424">
        <w:rPr>
          <w:rFonts w:ascii="Arial" w:hAnsi="Arial" w:cs="Arial"/>
          <w:b w:val="0"/>
          <w:sz w:val="24"/>
          <w:szCs w:val="24"/>
          <w:lang w:val="ru-RU"/>
        </w:rPr>
        <w:t>с</w:t>
      </w:r>
      <w:proofErr w:type="gramEnd"/>
      <w:r w:rsidRPr="00563424">
        <w:rPr>
          <w:rFonts w:ascii="Arial" w:hAnsi="Arial" w:cs="Arial"/>
          <w:b w:val="0"/>
          <w:sz w:val="24"/>
          <w:szCs w:val="24"/>
          <w:lang w:val="ru-RU"/>
        </w:rPr>
        <w:t xml:space="preserve">: </w:t>
      </w: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1.</w:t>
      </w:r>
      <w:r w:rsidRPr="00563424">
        <w:rPr>
          <w:rFonts w:ascii="Arial" w:hAnsi="Arial" w:cs="Arial"/>
          <w:b w:val="0"/>
          <w:sz w:val="24"/>
          <w:szCs w:val="24"/>
          <w:lang w:val="ru-RU"/>
        </w:rPr>
        <w:tab/>
        <w:t>Конституцией Российской Федерации;</w:t>
      </w: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2.</w:t>
      </w:r>
      <w:r w:rsidRPr="00563424">
        <w:rPr>
          <w:rFonts w:ascii="Arial" w:hAnsi="Arial" w:cs="Arial"/>
          <w:b w:val="0"/>
          <w:sz w:val="24"/>
          <w:szCs w:val="24"/>
          <w:lang w:val="ru-RU"/>
        </w:rPr>
        <w:tab/>
        <w:t>Гражданским кодексом Российской Федерации;</w:t>
      </w: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3.</w:t>
      </w:r>
      <w:r w:rsidRPr="00563424">
        <w:rPr>
          <w:rFonts w:ascii="Arial" w:hAnsi="Arial" w:cs="Arial"/>
          <w:b w:val="0"/>
          <w:sz w:val="24"/>
          <w:szCs w:val="24"/>
          <w:lang w:val="ru-RU"/>
        </w:rPr>
        <w:tab/>
        <w:t>Федеральным законом от 27.07.2010 № 210-ФЗ «Об организации предоставления государственных и муниципальных услуг»;</w:t>
      </w: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4.</w:t>
      </w:r>
      <w:r w:rsidRPr="00563424">
        <w:rPr>
          <w:rFonts w:ascii="Arial" w:hAnsi="Arial" w:cs="Arial"/>
          <w:b w:val="0"/>
          <w:sz w:val="24"/>
          <w:szCs w:val="24"/>
          <w:lang w:val="ru-RU"/>
        </w:rPr>
        <w:tab/>
        <w:t>Федеральным законом от 06.10.2003 № 131-ФЗ «Об общих принципах организации местного самоуправления в Российской Федерации»;</w:t>
      </w: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5.</w:t>
      </w:r>
      <w:r w:rsidRPr="00563424">
        <w:rPr>
          <w:rFonts w:ascii="Arial" w:hAnsi="Arial" w:cs="Arial"/>
          <w:b w:val="0"/>
          <w:sz w:val="24"/>
          <w:szCs w:val="24"/>
          <w:lang w:val="ru-RU"/>
        </w:rPr>
        <w:tab/>
      </w:r>
      <w:r w:rsidRPr="00563424">
        <w:rPr>
          <w:rFonts w:ascii="Arial" w:hAnsi="Arial" w:cs="Arial"/>
          <w:b w:val="0"/>
          <w:sz w:val="24"/>
          <w:szCs w:val="24"/>
        </w:rPr>
        <w:t>Федеральным законом от 02.05.2006 № 59-ФЗ «О порядке рассмотрения обращений граждан Российской Федерации»</w:t>
      </w:r>
      <w:r w:rsidRPr="00563424">
        <w:rPr>
          <w:rFonts w:ascii="Arial" w:hAnsi="Arial" w:cs="Arial"/>
          <w:b w:val="0"/>
          <w:sz w:val="24"/>
          <w:szCs w:val="24"/>
          <w:lang w:val="ru-RU"/>
        </w:rPr>
        <w:t>;</w:t>
      </w: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 xml:space="preserve">6. </w:t>
      </w:r>
      <w:r w:rsidRPr="00563424">
        <w:rPr>
          <w:rFonts w:ascii="Arial" w:hAnsi="Arial" w:cs="Arial"/>
          <w:b w:val="0"/>
          <w:sz w:val="24"/>
          <w:szCs w:val="24"/>
          <w:lang w:val="ru-RU"/>
        </w:rPr>
        <w:tab/>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7.</w:t>
      </w:r>
      <w:r w:rsidRPr="00563424">
        <w:rPr>
          <w:rFonts w:ascii="Arial" w:hAnsi="Arial" w:cs="Arial"/>
          <w:b w:val="0"/>
          <w:sz w:val="24"/>
          <w:szCs w:val="24"/>
          <w:lang w:val="ru-RU"/>
        </w:rPr>
        <w:tab/>
      </w:r>
      <w:r w:rsidRPr="00563424">
        <w:rPr>
          <w:rFonts w:ascii="Arial" w:hAnsi="Arial" w:cs="Arial"/>
          <w:b w:val="0"/>
          <w:sz w:val="24"/>
          <w:szCs w:val="24"/>
        </w:rPr>
        <w:t>Постановление</w:t>
      </w:r>
      <w:r w:rsidRPr="00563424">
        <w:rPr>
          <w:rFonts w:ascii="Arial" w:hAnsi="Arial" w:cs="Arial"/>
          <w:b w:val="0"/>
          <w:sz w:val="24"/>
          <w:szCs w:val="24"/>
          <w:lang w:val="ru-RU"/>
        </w:rPr>
        <w:t xml:space="preserve">м </w:t>
      </w:r>
      <w:r w:rsidRPr="00563424">
        <w:rPr>
          <w:rFonts w:ascii="Arial" w:hAnsi="Arial" w:cs="Arial"/>
          <w:b w:val="0"/>
          <w:sz w:val="24"/>
          <w:szCs w:val="24"/>
        </w:rPr>
        <w:t xml:space="preserve">Правительства </w:t>
      </w:r>
      <w:r w:rsidRPr="00563424">
        <w:rPr>
          <w:rFonts w:ascii="Arial" w:hAnsi="Arial" w:cs="Arial"/>
          <w:b w:val="0"/>
          <w:sz w:val="24"/>
          <w:szCs w:val="24"/>
          <w:lang w:val="ru-RU"/>
        </w:rPr>
        <w:t>Российской Федерации</w:t>
      </w:r>
      <w:r w:rsidRPr="00563424">
        <w:rPr>
          <w:rFonts w:ascii="Arial" w:hAnsi="Arial" w:cs="Arial"/>
          <w:b w:val="0"/>
          <w:sz w:val="24"/>
          <w:szCs w:val="24"/>
        </w:rPr>
        <w:t xml:space="preserve"> от 16.05.2011 </w:t>
      </w:r>
      <w:r w:rsidRPr="00563424">
        <w:rPr>
          <w:rFonts w:ascii="Arial" w:hAnsi="Arial" w:cs="Arial"/>
          <w:b w:val="0"/>
          <w:sz w:val="24"/>
          <w:szCs w:val="24"/>
          <w:lang w:val="ru-RU"/>
        </w:rPr>
        <w:t>№</w:t>
      </w:r>
      <w:r w:rsidRPr="00563424">
        <w:rPr>
          <w:rFonts w:ascii="Arial" w:hAnsi="Arial" w:cs="Arial"/>
          <w:b w:val="0"/>
          <w:sz w:val="24"/>
          <w:szCs w:val="24"/>
        </w:rPr>
        <w:t xml:space="preserve"> 373</w:t>
      </w:r>
      <w:r w:rsidRPr="00563424">
        <w:rPr>
          <w:rFonts w:ascii="Arial" w:hAnsi="Arial" w:cs="Arial"/>
          <w:b w:val="0"/>
          <w:sz w:val="24"/>
          <w:szCs w:val="24"/>
          <w:lang w:val="ru-RU"/>
        </w:rPr>
        <w:t xml:space="preserve"> «</w:t>
      </w:r>
      <w:r w:rsidRPr="00563424">
        <w:rPr>
          <w:rFonts w:ascii="Arial" w:hAnsi="Arial" w:cs="Arial"/>
          <w:b w:val="0"/>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63424">
        <w:rPr>
          <w:rFonts w:ascii="Arial" w:hAnsi="Arial" w:cs="Arial"/>
          <w:b w:val="0"/>
          <w:sz w:val="24"/>
          <w:szCs w:val="24"/>
          <w:lang w:val="ru-RU"/>
        </w:rPr>
        <w:t>»;</w:t>
      </w:r>
    </w:p>
    <w:p w:rsidR="00563424" w:rsidRPr="00563424" w:rsidRDefault="00563424" w:rsidP="00563424">
      <w:pPr>
        <w:pStyle w:val="1-"/>
        <w:spacing w:before="0" w:after="0" w:line="240" w:lineRule="auto"/>
        <w:ind w:firstLine="567"/>
        <w:jc w:val="both"/>
        <w:rPr>
          <w:rFonts w:ascii="Arial" w:hAnsi="Arial" w:cs="Arial"/>
          <w:b w:val="0"/>
          <w:sz w:val="24"/>
          <w:szCs w:val="24"/>
        </w:rPr>
      </w:pPr>
      <w:r w:rsidRPr="00563424">
        <w:rPr>
          <w:rFonts w:ascii="Arial" w:hAnsi="Arial" w:cs="Arial"/>
          <w:b w:val="0"/>
          <w:sz w:val="24"/>
          <w:szCs w:val="24"/>
          <w:lang w:val="ru-RU"/>
        </w:rPr>
        <w:t>8.</w:t>
      </w:r>
      <w:r w:rsidRPr="00563424">
        <w:rPr>
          <w:rFonts w:ascii="Arial" w:hAnsi="Arial" w:cs="Arial"/>
          <w:b w:val="0"/>
          <w:sz w:val="24"/>
          <w:szCs w:val="24"/>
          <w:lang w:val="ru-RU"/>
        </w:rPr>
        <w:tab/>
      </w:r>
      <w:r w:rsidRPr="00563424">
        <w:rPr>
          <w:rFonts w:ascii="Arial" w:hAnsi="Arial" w:cs="Arial"/>
          <w:b w:val="0"/>
          <w:sz w:val="24"/>
          <w:szCs w:val="24"/>
        </w:rPr>
        <w:t>Распоряжение</w:t>
      </w:r>
      <w:r w:rsidRPr="00563424">
        <w:rPr>
          <w:rFonts w:ascii="Arial" w:hAnsi="Arial" w:cs="Arial"/>
          <w:b w:val="0"/>
          <w:sz w:val="24"/>
          <w:szCs w:val="24"/>
          <w:lang w:val="ru-RU"/>
        </w:rPr>
        <w:t>м</w:t>
      </w:r>
      <w:r w:rsidRPr="00563424">
        <w:rPr>
          <w:rFonts w:ascii="Arial" w:hAnsi="Arial" w:cs="Arial"/>
          <w:b w:val="0"/>
          <w:sz w:val="24"/>
          <w:szCs w:val="24"/>
        </w:rPr>
        <w:t xml:space="preserve"> Правительства </w:t>
      </w:r>
      <w:r w:rsidRPr="00563424">
        <w:rPr>
          <w:rFonts w:ascii="Arial" w:hAnsi="Arial" w:cs="Arial"/>
          <w:b w:val="0"/>
          <w:sz w:val="24"/>
          <w:szCs w:val="24"/>
          <w:lang w:val="ru-RU"/>
        </w:rPr>
        <w:t>Российской Федерации</w:t>
      </w:r>
      <w:r w:rsidRPr="00563424">
        <w:rPr>
          <w:rFonts w:ascii="Arial" w:hAnsi="Arial" w:cs="Arial"/>
          <w:b w:val="0"/>
          <w:sz w:val="24"/>
          <w:szCs w:val="24"/>
        </w:rPr>
        <w:t xml:space="preserve"> от 17.12.2009 </w:t>
      </w:r>
      <w:r w:rsidRPr="00563424">
        <w:rPr>
          <w:rFonts w:ascii="Arial" w:hAnsi="Arial" w:cs="Arial"/>
          <w:b w:val="0"/>
          <w:sz w:val="24"/>
          <w:szCs w:val="24"/>
          <w:lang w:val="ru-RU"/>
        </w:rPr>
        <w:t xml:space="preserve">№ </w:t>
      </w:r>
      <w:r w:rsidRPr="00563424">
        <w:rPr>
          <w:rFonts w:ascii="Arial" w:hAnsi="Arial" w:cs="Arial"/>
          <w:b w:val="0"/>
          <w:sz w:val="24"/>
          <w:szCs w:val="24"/>
        </w:rPr>
        <w:t>1993-р</w:t>
      </w:r>
      <w:r w:rsidRPr="00563424">
        <w:rPr>
          <w:rFonts w:ascii="Arial" w:hAnsi="Arial" w:cs="Arial"/>
          <w:b w:val="0"/>
          <w:sz w:val="24"/>
          <w:szCs w:val="24"/>
          <w:lang w:val="ru-RU"/>
        </w:rPr>
        <w:t xml:space="preserve"> «</w:t>
      </w:r>
      <w:r w:rsidRPr="00563424">
        <w:rPr>
          <w:rFonts w:ascii="Arial" w:hAnsi="Arial" w:cs="Arial"/>
          <w:b w:val="0"/>
          <w:sz w:val="24"/>
          <w:szCs w:val="24"/>
        </w:rPr>
        <w:t>Об утверждении сводного перечня первоочередных государственных и муниципальных услуг, предоставляемых в электронном виде</w:t>
      </w:r>
      <w:r w:rsidRPr="00563424">
        <w:rPr>
          <w:rFonts w:ascii="Arial" w:hAnsi="Arial" w:cs="Arial"/>
          <w:b w:val="0"/>
          <w:sz w:val="24"/>
          <w:szCs w:val="24"/>
          <w:lang w:val="ru-RU"/>
        </w:rPr>
        <w:t>»;</w:t>
      </w: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 xml:space="preserve">9. </w:t>
      </w:r>
      <w:r w:rsidRPr="00563424">
        <w:rPr>
          <w:rFonts w:ascii="Arial" w:hAnsi="Arial" w:cs="Arial"/>
          <w:b w:val="0"/>
          <w:sz w:val="24"/>
          <w:szCs w:val="24"/>
          <w:lang w:val="ru-RU"/>
        </w:rPr>
        <w:tab/>
      </w:r>
      <w:r w:rsidRPr="00563424">
        <w:rPr>
          <w:rFonts w:ascii="Arial" w:hAnsi="Arial" w:cs="Arial"/>
          <w:b w:val="0"/>
          <w:sz w:val="24"/>
          <w:szCs w:val="24"/>
        </w:rPr>
        <w:t>Постановление</w:t>
      </w:r>
      <w:r w:rsidRPr="00563424">
        <w:rPr>
          <w:rFonts w:ascii="Arial" w:hAnsi="Arial" w:cs="Arial"/>
          <w:b w:val="0"/>
          <w:sz w:val="24"/>
          <w:szCs w:val="24"/>
          <w:lang w:val="ru-RU"/>
        </w:rPr>
        <w:t>м</w:t>
      </w:r>
      <w:r w:rsidRPr="00563424">
        <w:rPr>
          <w:rFonts w:ascii="Arial" w:hAnsi="Arial" w:cs="Arial"/>
          <w:b w:val="0"/>
          <w:sz w:val="24"/>
          <w:szCs w:val="24"/>
        </w:rPr>
        <w:t xml:space="preserve"> Правительства М</w:t>
      </w:r>
      <w:r w:rsidRPr="00563424">
        <w:rPr>
          <w:rFonts w:ascii="Arial" w:hAnsi="Arial" w:cs="Arial"/>
          <w:b w:val="0"/>
          <w:sz w:val="24"/>
          <w:szCs w:val="24"/>
          <w:lang w:val="ru-RU"/>
        </w:rPr>
        <w:t>осковской области</w:t>
      </w:r>
      <w:r w:rsidRPr="00563424">
        <w:rPr>
          <w:rFonts w:ascii="Arial" w:hAnsi="Arial" w:cs="Arial"/>
          <w:b w:val="0"/>
          <w:sz w:val="24"/>
          <w:szCs w:val="24"/>
        </w:rPr>
        <w:t xml:space="preserve"> от 27.09.2013 </w:t>
      </w:r>
      <w:r w:rsidRPr="00563424">
        <w:rPr>
          <w:rFonts w:ascii="Arial" w:hAnsi="Arial" w:cs="Arial"/>
          <w:b w:val="0"/>
          <w:sz w:val="24"/>
          <w:szCs w:val="24"/>
          <w:lang w:val="ru-RU"/>
        </w:rPr>
        <w:t>№</w:t>
      </w:r>
      <w:r w:rsidRPr="00563424">
        <w:rPr>
          <w:rFonts w:ascii="Arial" w:hAnsi="Arial" w:cs="Arial"/>
          <w:b w:val="0"/>
          <w:sz w:val="24"/>
          <w:szCs w:val="24"/>
        </w:rPr>
        <w:t xml:space="preserve"> 777/42</w:t>
      </w:r>
      <w:r w:rsidRPr="00563424">
        <w:rPr>
          <w:rFonts w:ascii="Arial" w:hAnsi="Arial" w:cs="Arial"/>
          <w:b w:val="0"/>
          <w:sz w:val="24"/>
          <w:szCs w:val="24"/>
          <w:lang w:val="ru-RU"/>
        </w:rPr>
        <w:t xml:space="preserve"> «</w:t>
      </w:r>
      <w:r w:rsidRPr="00563424">
        <w:rPr>
          <w:rFonts w:ascii="Arial" w:hAnsi="Arial" w:cs="Arial"/>
          <w:b w:val="0"/>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Pr="00563424">
        <w:rPr>
          <w:rFonts w:ascii="Arial" w:hAnsi="Arial" w:cs="Arial"/>
          <w:b w:val="0"/>
          <w:sz w:val="24"/>
          <w:szCs w:val="24"/>
          <w:lang w:val="ru-RU"/>
        </w:rPr>
        <w:t>»;</w:t>
      </w: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10.</w:t>
      </w:r>
      <w:r w:rsidRPr="00563424">
        <w:rPr>
          <w:rFonts w:ascii="Arial" w:hAnsi="Arial" w:cs="Arial"/>
          <w:b w:val="0"/>
          <w:sz w:val="24"/>
          <w:szCs w:val="24"/>
          <w:lang w:val="ru-RU"/>
        </w:rPr>
        <w:tab/>
      </w:r>
      <w:r w:rsidRPr="00563424">
        <w:rPr>
          <w:rFonts w:ascii="Arial" w:hAnsi="Arial" w:cs="Arial"/>
          <w:b w:val="0"/>
          <w:sz w:val="24"/>
          <w:szCs w:val="24"/>
        </w:rPr>
        <w:t>Закон</w:t>
      </w:r>
      <w:r w:rsidRPr="00563424">
        <w:rPr>
          <w:rFonts w:ascii="Arial" w:hAnsi="Arial" w:cs="Arial"/>
          <w:b w:val="0"/>
          <w:sz w:val="24"/>
          <w:szCs w:val="24"/>
          <w:lang w:val="ru-RU"/>
        </w:rPr>
        <w:t>ом</w:t>
      </w:r>
      <w:r w:rsidRPr="00563424">
        <w:rPr>
          <w:rFonts w:ascii="Arial" w:hAnsi="Arial" w:cs="Arial"/>
          <w:b w:val="0"/>
          <w:sz w:val="24"/>
          <w:szCs w:val="24"/>
        </w:rPr>
        <w:t xml:space="preserve"> Московской области от 20.07.2007 </w:t>
      </w:r>
      <w:r w:rsidRPr="00563424">
        <w:rPr>
          <w:rFonts w:ascii="Arial" w:hAnsi="Arial" w:cs="Arial"/>
          <w:b w:val="0"/>
          <w:sz w:val="24"/>
          <w:szCs w:val="24"/>
          <w:lang w:val="ru-RU"/>
        </w:rPr>
        <w:t>№</w:t>
      </w:r>
      <w:r w:rsidRPr="00563424">
        <w:rPr>
          <w:rFonts w:ascii="Arial" w:hAnsi="Arial" w:cs="Arial"/>
          <w:b w:val="0"/>
          <w:sz w:val="24"/>
          <w:szCs w:val="24"/>
        </w:rPr>
        <w:t xml:space="preserve"> 130/2007-ОЗ</w:t>
      </w:r>
      <w:r w:rsidRPr="00563424">
        <w:rPr>
          <w:rFonts w:ascii="Arial" w:hAnsi="Arial" w:cs="Arial"/>
          <w:b w:val="0"/>
          <w:sz w:val="24"/>
          <w:szCs w:val="24"/>
          <w:lang w:val="ru-RU"/>
        </w:rPr>
        <w:t xml:space="preserve"> «</w:t>
      </w:r>
      <w:r w:rsidRPr="00563424">
        <w:rPr>
          <w:rFonts w:ascii="Arial" w:hAnsi="Arial" w:cs="Arial"/>
          <w:b w:val="0"/>
          <w:sz w:val="24"/>
          <w:szCs w:val="24"/>
        </w:rPr>
        <w:t>О разграничении муниципального имущества между Дмитровским муниципальным районом Московской области и вновь образованными поселениями, входящими в его состав</w:t>
      </w:r>
      <w:r w:rsidRPr="00563424">
        <w:rPr>
          <w:rFonts w:ascii="Arial" w:hAnsi="Arial" w:cs="Arial"/>
          <w:b w:val="0"/>
          <w:sz w:val="24"/>
          <w:szCs w:val="24"/>
          <w:lang w:val="ru-RU"/>
        </w:rPr>
        <w:t>»;</w:t>
      </w:r>
    </w:p>
    <w:p w:rsidR="00071401"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11.</w:t>
      </w:r>
      <w:r w:rsidRPr="00563424">
        <w:rPr>
          <w:rFonts w:ascii="Arial" w:hAnsi="Arial" w:cs="Arial"/>
          <w:b w:val="0"/>
          <w:sz w:val="24"/>
          <w:szCs w:val="24"/>
          <w:lang w:val="ru-RU"/>
        </w:rPr>
        <w:tab/>
        <w:t xml:space="preserve">Уставом </w:t>
      </w:r>
      <w:r w:rsidRPr="00563424">
        <w:rPr>
          <w:rFonts w:ascii="Arial" w:hAnsi="Arial" w:cs="Arial"/>
          <w:b w:val="0"/>
          <w:sz w:val="24"/>
          <w:szCs w:val="24"/>
        </w:rPr>
        <w:t xml:space="preserve">муниципального образования Дмитровский </w:t>
      </w:r>
      <w:r w:rsidR="00071401">
        <w:rPr>
          <w:rFonts w:ascii="Arial" w:hAnsi="Arial" w:cs="Arial"/>
          <w:b w:val="0"/>
          <w:sz w:val="24"/>
          <w:szCs w:val="24"/>
          <w:lang w:val="ru-RU"/>
        </w:rPr>
        <w:t>городской</w:t>
      </w:r>
      <w:r w:rsidRPr="00563424">
        <w:rPr>
          <w:rFonts w:ascii="Arial" w:hAnsi="Arial" w:cs="Arial"/>
          <w:b w:val="0"/>
          <w:sz w:val="24"/>
          <w:szCs w:val="24"/>
        </w:rPr>
        <w:t xml:space="preserve"> </w:t>
      </w:r>
      <w:r w:rsidR="00071401">
        <w:rPr>
          <w:rFonts w:ascii="Arial" w:hAnsi="Arial" w:cs="Arial"/>
          <w:b w:val="0"/>
          <w:sz w:val="24"/>
          <w:szCs w:val="24"/>
          <w:lang w:val="ru-RU"/>
        </w:rPr>
        <w:t>округ</w:t>
      </w:r>
      <w:r w:rsidRPr="00563424">
        <w:rPr>
          <w:rFonts w:ascii="Arial" w:hAnsi="Arial" w:cs="Arial"/>
          <w:b w:val="0"/>
          <w:sz w:val="24"/>
          <w:szCs w:val="24"/>
        </w:rPr>
        <w:t xml:space="preserve"> Московской области</w:t>
      </w:r>
    </w:p>
    <w:p w:rsidR="00071401" w:rsidRDefault="00071401" w:rsidP="00563424">
      <w:pPr>
        <w:pStyle w:val="1-"/>
        <w:spacing w:before="0" w:after="0" w:line="240" w:lineRule="auto"/>
        <w:ind w:firstLine="567"/>
        <w:jc w:val="both"/>
        <w:rPr>
          <w:rFonts w:ascii="Arial" w:hAnsi="Arial" w:cs="Arial"/>
          <w:b w:val="0"/>
          <w:sz w:val="24"/>
          <w:szCs w:val="24"/>
          <w:lang w:val="ru-RU"/>
        </w:rPr>
      </w:pPr>
    </w:p>
    <w:p w:rsidR="00071401" w:rsidRDefault="00071401" w:rsidP="00563424">
      <w:pPr>
        <w:pStyle w:val="1-"/>
        <w:spacing w:before="0" w:after="0" w:line="240" w:lineRule="auto"/>
        <w:ind w:firstLine="567"/>
        <w:jc w:val="both"/>
        <w:rPr>
          <w:rFonts w:ascii="Arial" w:hAnsi="Arial" w:cs="Arial"/>
          <w:b w:val="0"/>
          <w:sz w:val="24"/>
          <w:szCs w:val="24"/>
          <w:lang w:val="ru-RU"/>
        </w:rPr>
      </w:pPr>
    </w:p>
    <w:p w:rsidR="00071401" w:rsidRDefault="00071401" w:rsidP="00563424">
      <w:pPr>
        <w:pStyle w:val="1-"/>
        <w:spacing w:before="0" w:after="0" w:line="240" w:lineRule="auto"/>
        <w:ind w:firstLine="567"/>
        <w:jc w:val="both"/>
        <w:rPr>
          <w:rFonts w:ascii="Arial" w:hAnsi="Arial" w:cs="Arial"/>
          <w:b w:val="0"/>
          <w:sz w:val="24"/>
          <w:szCs w:val="24"/>
          <w:lang w:val="ru-RU"/>
        </w:rPr>
      </w:pPr>
    </w:p>
    <w:p w:rsidR="00071401" w:rsidRDefault="00071401" w:rsidP="00563424">
      <w:pPr>
        <w:pStyle w:val="1-"/>
        <w:spacing w:before="0" w:after="0" w:line="240" w:lineRule="auto"/>
        <w:ind w:firstLine="567"/>
        <w:jc w:val="both"/>
        <w:rPr>
          <w:rFonts w:ascii="Arial" w:hAnsi="Arial" w:cs="Arial"/>
          <w:b w:val="0"/>
          <w:sz w:val="24"/>
          <w:szCs w:val="24"/>
          <w:lang w:val="ru-RU"/>
        </w:rPr>
      </w:pPr>
    </w:p>
    <w:p w:rsidR="00071401" w:rsidRDefault="00071401" w:rsidP="00563424">
      <w:pPr>
        <w:pStyle w:val="1-"/>
        <w:spacing w:before="0" w:after="0" w:line="240" w:lineRule="auto"/>
        <w:ind w:firstLine="567"/>
        <w:jc w:val="both"/>
        <w:rPr>
          <w:rFonts w:ascii="Arial" w:hAnsi="Arial" w:cs="Arial"/>
          <w:b w:val="0"/>
          <w:sz w:val="24"/>
          <w:szCs w:val="24"/>
          <w:lang w:val="ru-RU"/>
        </w:rPr>
      </w:pPr>
    </w:p>
    <w:p w:rsidR="00071401" w:rsidRDefault="00071401" w:rsidP="00563424">
      <w:pPr>
        <w:pStyle w:val="1-"/>
        <w:spacing w:before="0" w:after="0" w:line="240" w:lineRule="auto"/>
        <w:ind w:firstLine="567"/>
        <w:jc w:val="both"/>
        <w:rPr>
          <w:rFonts w:ascii="Arial" w:hAnsi="Arial" w:cs="Arial"/>
          <w:b w:val="0"/>
          <w:sz w:val="24"/>
          <w:szCs w:val="24"/>
          <w:lang w:val="ru-RU"/>
        </w:rPr>
      </w:pPr>
    </w:p>
    <w:p w:rsidR="00071401" w:rsidRDefault="00071401" w:rsidP="00563424">
      <w:pPr>
        <w:pStyle w:val="1-"/>
        <w:spacing w:before="0" w:after="0" w:line="240" w:lineRule="auto"/>
        <w:ind w:firstLine="567"/>
        <w:jc w:val="both"/>
        <w:rPr>
          <w:rFonts w:ascii="Arial" w:hAnsi="Arial" w:cs="Arial"/>
          <w:b w:val="0"/>
          <w:sz w:val="24"/>
          <w:szCs w:val="24"/>
          <w:lang w:val="ru-RU"/>
        </w:rPr>
      </w:pPr>
    </w:p>
    <w:p w:rsidR="00071401" w:rsidRDefault="00071401" w:rsidP="00563424">
      <w:pPr>
        <w:pStyle w:val="1-"/>
        <w:spacing w:before="0" w:after="0" w:line="240" w:lineRule="auto"/>
        <w:ind w:firstLine="567"/>
        <w:jc w:val="both"/>
        <w:rPr>
          <w:rFonts w:ascii="Arial" w:hAnsi="Arial" w:cs="Arial"/>
          <w:b w:val="0"/>
          <w:sz w:val="24"/>
          <w:szCs w:val="24"/>
          <w:lang w:val="ru-RU"/>
        </w:rPr>
      </w:pPr>
    </w:p>
    <w:p w:rsidR="00563424" w:rsidRPr="00563424" w:rsidRDefault="00563424" w:rsidP="00563424">
      <w:pPr>
        <w:pStyle w:val="1-"/>
        <w:spacing w:before="0" w:after="0" w:line="240" w:lineRule="auto"/>
        <w:ind w:firstLine="567"/>
        <w:jc w:val="both"/>
        <w:rPr>
          <w:rFonts w:ascii="Arial" w:hAnsi="Arial" w:cs="Arial"/>
          <w:b w:val="0"/>
          <w:sz w:val="24"/>
          <w:szCs w:val="24"/>
          <w:lang w:val="ru-RU"/>
        </w:rPr>
      </w:pPr>
      <w:r w:rsidRPr="00563424">
        <w:rPr>
          <w:rFonts w:ascii="Arial" w:hAnsi="Arial" w:cs="Arial"/>
          <w:b w:val="0"/>
          <w:sz w:val="24"/>
          <w:szCs w:val="24"/>
          <w:lang w:val="ru-RU"/>
        </w:rPr>
        <w:tab/>
      </w:r>
      <w:r w:rsidRPr="00563424">
        <w:rPr>
          <w:rFonts w:ascii="Arial" w:hAnsi="Arial" w:cs="Arial"/>
          <w:b w:val="0"/>
          <w:sz w:val="24"/>
          <w:szCs w:val="24"/>
          <w:lang w:val="ru-RU"/>
        </w:rPr>
        <w:tab/>
      </w:r>
      <w:r w:rsidRPr="00563424">
        <w:rPr>
          <w:rFonts w:ascii="Arial" w:hAnsi="Arial" w:cs="Arial"/>
          <w:b w:val="0"/>
          <w:sz w:val="24"/>
          <w:szCs w:val="24"/>
          <w:lang w:val="ru-RU"/>
        </w:rPr>
        <w:tab/>
      </w:r>
      <w:r w:rsidRPr="00563424">
        <w:rPr>
          <w:rFonts w:ascii="Arial" w:hAnsi="Arial" w:cs="Arial"/>
          <w:b w:val="0"/>
          <w:sz w:val="24"/>
          <w:szCs w:val="24"/>
          <w:lang w:val="ru-RU"/>
        </w:rPr>
        <w:tab/>
      </w:r>
      <w:r w:rsidRPr="00563424">
        <w:rPr>
          <w:rFonts w:ascii="Arial" w:hAnsi="Arial" w:cs="Arial"/>
          <w:b w:val="0"/>
          <w:sz w:val="24"/>
          <w:szCs w:val="24"/>
          <w:lang w:val="ru-RU"/>
        </w:rPr>
        <w:tab/>
      </w:r>
      <w:r w:rsidRPr="00563424">
        <w:rPr>
          <w:rFonts w:ascii="Arial" w:hAnsi="Arial" w:cs="Arial"/>
          <w:b w:val="0"/>
          <w:sz w:val="24"/>
          <w:szCs w:val="24"/>
          <w:lang w:val="ru-RU"/>
        </w:rPr>
        <w:tab/>
        <w:t xml:space="preserve">        </w:t>
      </w:r>
    </w:p>
    <w:p w:rsidR="00563424" w:rsidRPr="00563424" w:rsidRDefault="00563424" w:rsidP="00563424">
      <w:pPr>
        <w:pStyle w:val="1-"/>
        <w:spacing w:before="0" w:after="0" w:line="240" w:lineRule="auto"/>
        <w:ind w:firstLine="567"/>
        <w:jc w:val="right"/>
        <w:rPr>
          <w:rFonts w:ascii="Arial" w:hAnsi="Arial" w:cs="Arial"/>
          <w:b w:val="0"/>
          <w:sz w:val="24"/>
          <w:szCs w:val="24"/>
          <w:lang w:val="ru-RU"/>
        </w:rPr>
      </w:pPr>
      <w:r w:rsidRPr="00563424">
        <w:rPr>
          <w:rFonts w:ascii="Arial" w:hAnsi="Arial" w:cs="Arial"/>
          <w:b w:val="0"/>
          <w:sz w:val="24"/>
          <w:szCs w:val="24"/>
          <w:lang w:val="ru-RU"/>
        </w:rPr>
        <w:lastRenderedPageBreak/>
        <w:t xml:space="preserve">                                                                    Приложение 7</w:t>
      </w:r>
    </w:p>
    <w:p w:rsidR="00563424" w:rsidRPr="00563424" w:rsidRDefault="00563424" w:rsidP="00563424">
      <w:pPr>
        <w:pStyle w:val="affffb"/>
        <w:rPr>
          <w:rFonts w:ascii="Arial" w:hAnsi="Arial" w:cs="Arial"/>
          <w:szCs w:val="24"/>
        </w:rPr>
      </w:pPr>
    </w:p>
    <w:p w:rsidR="00563424" w:rsidRPr="00563424" w:rsidRDefault="00563424" w:rsidP="00563424">
      <w:pPr>
        <w:pStyle w:val="affffb"/>
        <w:rPr>
          <w:rFonts w:ascii="Arial" w:hAnsi="Arial" w:cs="Arial"/>
          <w:szCs w:val="24"/>
        </w:rPr>
      </w:pPr>
    </w:p>
    <w:p w:rsidR="00563424" w:rsidRPr="00563424" w:rsidRDefault="00563424" w:rsidP="00563424">
      <w:pPr>
        <w:pStyle w:val="affffb"/>
        <w:rPr>
          <w:rFonts w:ascii="Arial" w:hAnsi="Arial" w:cs="Arial"/>
          <w:szCs w:val="24"/>
        </w:rPr>
      </w:pPr>
    </w:p>
    <w:p w:rsidR="00563424" w:rsidRPr="00563424" w:rsidRDefault="00563424" w:rsidP="00527B4E">
      <w:pPr>
        <w:pStyle w:val="11"/>
        <w:numPr>
          <w:ilvl w:val="0"/>
          <w:numId w:val="16"/>
        </w:numPr>
        <w:suppressAutoHyphens/>
        <w:jc w:val="center"/>
        <w:rPr>
          <w:rFonts w:ascii="Arial" w:hAnsi="Arial" w:cs="Arial"/>
          <w:i w:val="0"/>
        </w:rPr>
      </w:pPr>
    </w:p>
    <w:p w:rsidR="00563424" w:rsidRPr="00563424" w:rsidRDefault="00563424" w:rsidP="00527B4E">
      <w:pPr>
        <w:pStyle w:val="11"/>
        <w:numPr>
          <w:ilvl w:val="0"/>
          <w:numId w:val="16"/>
        </w:numPr>
        <w:suppressAutoHyphens/>
        <w:jc w:val="center"/>
        <w:rPr>
          <w:rFonts w:ascii="Arial" w:hAnsi="Arial" w:cs="Arial"/>
          <w:i w:val="0"/>
        </w:rPr>
      </w:pPr>
      <w:bookmarkStart w:id="100" w:name="_Toc487208817"/>
      <w:r w:rsidRPr="00563424">
        <w:rPr>
          <w:rFonts w:ascii="Arial" w:hAnsi="Arial" w:cs="Arial"/>
          <w:i w:val="0"/>
        </w:rPr>
        <w:t>Форма заявления</w:t>
      </w:r>
      <w:bookmarkEnd w:id="100"/>
    </w:p>
    <w:p w:rsidR="00563424" w:rsidRPr="00563424" w:rsidRDefault="00563424" w:rsidP="00563424">
      <w:pPr>
        <w:spacing w:after="0" w:line="240" w:lineRule="auto"/>
        <w:jc w:val="center"/>
        <w:rPr>
          <w:rFonts w:ascii="Arial" w:hAnsi="Arial" w:cs="Arial"/>
          <w:b/>
          <w:sz w:val="24"/>
          <w:szCs w:val="24"/>
        </w:rPr>
      </w:pPr>
    </w:p>
    <w:p w:rsidR="00563424" w:rsidRPr="00563424" w:rsidRDefault="00563424" w:rsidP="00563424">
      <w:pPr>
        <w:shd w:val="clear" w:color="auto" w:fill="FFFFFF"/>
        <w:spacing w:after="0" w:line="240" w:lineRule="auto"/>
        <w:ind w:left="4820"/>
        <w:rPr>
          <w:rFonts w:ascii="Arial" w:hAnsi="Arial" w:cs="Arial"/>
          <w:bCs/>
          <w:color w:val="000000"/>
          <w:spacing w:val="-5"/>
          <w:sz w:val="24"/>
          <w:szCs w:val="24"/>
        </w:rPr>
      </w:pPr>
      <w:r w:rsidRPr="00563424">
        <w:rPr>
          <w:rFonts w:ascii="Arial" w:hAnsi="Arial" w:cs="Arial"/>
          <w:bCs/>
          <w:color w:val="000000"/>
          <w:spacing w:val="-5"/>
          <w:sz w:val="24"/>
          <w:szCs w:val="24"/>
        </w:rPr>
        <w:t xml:space="preserve">В Комитет по управлению имуществом </w:t>
      </w:r>
      <w:r w:rsidR="00071401">
        <w:rPr>
          <w:rFonts w:ascii="Arial" w:hAnsi="Arial" w:cs="Arial"/>
          <w:bCs/>
          <w:color w:val="000000"/>
          <w:spacing w:val="-5"/>
          <w:sz w:val="24"/>
          <w:szCs w:val="24"/>
        </w:rPr>
        <w:t xml:space="preserve">администрации </w:t>
      </w:r>
      <w:proofErr w:type="gramStart"/>
      <w:r w:rsidRPr="00563424">
        <w:rPr>
          <w:rFonts w:ascii="Arial" w:hAnsi="Arial" w:cs="Arial"/>
          <w:bCs/>
          <w:color w:val="000000"/>
          <w:spacing w:val="-5"/>
          <w:sz w:val="24"/>
          <w:szCs w:val="24"/>
        </w:rPr>
        <w:t>Дмитровского</w:t>
      </w:r>
      <w:proofErr w:type="gramEnd"/>
      <w:r w:rsidRPr="00563424">
        <w:rPr>
          <w:rFonts w:ascii="Arial" w:hAnsi="Arial" w:cs="Arial"/>
          <w:bCs/>
          <w:color w:val="000000"/>
          <w:spacing w:val="-5"/>
          <w:sz w:val="24"/>
          <w:szCs w:val="24"/>
        </w:rPr>
        <w:t xml:space="preserve"> </w:t>
      </w:r>
      <w:r w:rsidR="00071401">
        <w:rPr>
          <w:rFonts w:ascii="Arial" w:hAnsi="Arial" w:cs="Arial"/>
          <w:bCs/>
          <w:color w:val="000000"/>
          <w:spacing w:val="-5"/>
          <w:sz w:val="24"/>
          <w:szCs w:val="24"/>
        </w:rPr>
        <w:t>городского</w:t>
      </w:r>
      <w:r w:rsidRPr="00563424">
        <w:rPr>
          <w:rFonts w:ascii="Arial" w:hAnsi="Arial" w:cs="Arial"/>
          <w:bCs/>
          <w:color w:val="000000"/>
          <w:spacing w:val="-5"/>
          <w:sz w:val="24"/>
          <w:szCs w:val="24"/>
        </w:rPr>
        <w:t xml:space="preserve"> </w:t>
      </w:r>
    </w:p>
    <w:p w:rsidR="00563424" w:rsidRPr="00563424" w:rsidRDefault="00071401" w:rsidP="00563424">
      <w:pPr>
        <w:shd w:val="clear" w:color="auto" w:fill="FFFFFF"/>
        <w:spacing w:after="0" w:line="240" w:lineRule="auto"/>
        <w:ind w:firstLine="4820"/>
        <w:rPr>
          <w:rFonts w:ascii="Arial" w:hAnsi="Arial" w:cs="Arial"/>
          <w:bCs/>
          <w:color w:val="000000"/>
          <w:spacing w:val="-5"/>
          <w:sz w:val="24"/>
          <w:szCs w:val="24"/>
        </w:rPr>
      </w:pPr>
      <w:r>
        <w:rPr>
          <w:rFonts w:ascii="Arial" w:hAnsi="Arial" w:cs="Arial"/>
          <w:bCs/>
          <w:color w:val="000000"/>
          <w:spacing w:val="-5"/>
          <w:sz w:val="24"/>
          <w:szCs w:val="24"/>
        </w:rPr>
        <w:t>округа</w:t>
      </w:r>
      <w:r w:rsidR="00563424" w:rsidRPr="00563424">
        <w:rPr>
          <w:rFonts w:ascii="Arial" w:hAnsi="Arial" w:cs="Arial"/>
          <w:bCs/>
          <w:color w:val="000000"/>
          <w:spacing w:val="-5"/>
          <w:sz w:val="24"/>
          <w:szCs w:val="24"/>
        </w:rPr>
        <w:t xml:space="preserve"> Московской области</w:t>
      </w:r>
    </w:p>
    <w:p w:rsidR="00563424" w:rsidRPr="00563424" w:rsidRDefault="00563424" w:rsidP="00563424">
      <w:pPr>
        <w:shd w:val="clear" w:color="auto" w:fill="FFFFFF"/>
        <w:spacing w:after="0" w:line="240" w:lineRule="auto"/>
        <w:ind w:firstLine="4820"/>
        <w:rPr>
          <w:rFonts w:ascii="Arial" w:hAnsi="Arial" w:cs="Arial"/>
          <w:bCs/>
          <w:color w:val="000000"/>
          <w:spacing w:val="-6"/>
          <w:sz w:val="24"/>
          <w:szCs w:val="24"/>
        </w:rPr>
      </w:pPr>
      <w:r w:rsidRPr="00563424">
        <w:rPr>
          <w:rFonts w:ascii="Arial" w:hAnsi="Arial" w:cs="Arial"/>
          <w:bCs/>
          <w:color w:val="000000"/>
          <w:spacing w:val="-6"/>
          <w:sz w:val="24"/>
          <w:szCs w:val="24"/>
        </w:rPr>
        <w:t>от ___________________________________</w:t>
      </w:r>
    </w:p>
    <w:p w:rsidR="00563424" w:rsidRPr="00563424" w:rsidRDefault="00563424" w:rsidP="00563424">
      <w:pPr>
        <w:autoSpaceDE w:val="0"/>
        <w:autoSpaceDN w:val="0"/>
        <w:adjustRightInd w:val="0"/>
        <w:spacing w:after="0" w:line="240" w:lineRule="auto"/>
        <w:ind w:left="5103"/>
        <w:jc w:val="both"/>
        <w:rPr>
          <w:rFonts w:ascii="Arial" w:hAnsi="Arial" w:cs="Arial"/>
          <w:sz w:val="24"/>
          <w:szCs w:val="24"/>
          <w:lang w:eastAsia="ru-RU"/>
        </w:rPr>
      </w:pPr>
      <w:r w:rsidRPr="00563424">
        <w:rPr>
          <w:rFonts w:ascii="Arial" w:hAnsi="Arial" w:cs="Arial"/>
          <w:sz w:val="24"/>
          <w:szCs w:val="24"/>
          <w:lang w:eastAsia="ru-RU"/>
        </w:rPr>
        <w:t>(наименование юридического лица, Ф.И.О. Заявителя – физического лица)</w:t>
      </w:r>
    </w:p>
    <w:p w:rsidR="00563424" w:rsidRPr="00563424" w:rsidRDefault="00563424" w:rsidP="00563424">
      <w:pPr>
        <w:shd w:val="clear" w:color="auto" w:fill="FFFFFF"/>
        <w:spacing w:after="0" w:line="240" w:lineRule="auto"/>
        <w:ind w:left="4820"/>
        <w:rPr>
          <w:rFonts w:ascii="Arial" w:hAnsi="Arial" w:cs="Arial"/>
          <w:bCs/>
          <w:color w:val="000000"/>
          <w:spacing w:val="-8"/>
          <w:sz w:val="24"/>
          <w:szCs w:val="24"/>
        </w:rPr>
      </w:pPr>
      <w:r w:rsidRPr="00563424">
        <w:rPr>
          <w:rFonts w:ascii="Arial" w:hAnsi="Arial" w:cs="Arial"/>
          <w:bCs/>
          <w:color w:val="000000"/>
          <w:spacing w:val="-8"/>
          <w:sz w:val="24"/>
          <w:szCs w:val="24"/>
        </w:rPr>
        <w:t>Контактный телефон: ____________________________</w:t>
      </w:r>
    </w:p>
    <w:p w:rsidR="00563424" w:rsidRPr="00563424" w:rsidRDefault="00563424" w:rsidP="00563424">
      <w:pPr>
        <w:shd w:val="clear" w:color="auto" w:fill="FFFFFF"/>
        <w:spacing w:after="0" w:line="240" w:lineRule="auto"/>
        <w:ind w:left="4820"/>
        <w:rPr>
          <w:rFonts w:ascii="Arial" w:hAnsi="Arial" w:cs="Arial"/>
          <w:bCs/>
          <w:color w:val="000000"/>
          <w:spacing w:val="-8"/>
          <w:sz w:val="24"/>
          <w:szCs w:val="24"/>
        </w:rPr>
      </w:pPr>
      <w:r w:rsidRPr="00563424">
        <w:rPr>
          <w:rFonts w:ascii="Arial" w:hAnsi="Arial" w:cs="Arial"/>
          <w:bCs/>
          <w:color w:val="000000"/>
          <w:spacing w:val="-8"/>
          <w:sz w:val="24"/>
          <w:szCs w:val="24"/>
        </w:rPr>
        <w:t>Адрес электронной почты: ________________________</w:t>
      </w:r>
    </w:p>
    <w:p w:rsidR="00563424" w:rsidRPr="00563424" w:rsidRDefault="00563424" w:rsidP="00563424">
      <w:pPr>
        <w:shd w:val="clear" w:color="auto" w:fill="FFFFFF"/>
        <w:spacing w:after="0" w:line="240" w:lineRule="auto"/>
        <w:jc w:val="center"/>
        <w:rPr>
          <w:rFonts w:ascii="Arial" w:hAnsi="Arial" w:cs="Arial"/>
          <w:b/>
          <w:bCs/>
          <w:color w:val="000000"/>
          <w:spacing w:val="-9"/>
          <w:sz w:val="24"/>
          <w:szCs w:val="24"/>
        </w:rPr>
      </w:pPr>
    </w:p>
    <w:p w:rsidR="00563424" w:rsidRPr="00563424" w:rsidRDefault="00563424" w:rsidP="00563424">
      <w:pPr>
        <w:shd w:val="clear" w:color="auto" w:fill="FFFFFF"/>
        <w:spacing w:after="0" w:line="240" w:lineRule="auto"/>
        <w:jc w:val="center"/>
        <w:rPr>
          <w:rFonts w:ascii="Arial" w:hAnsi="Arial" w:cs="Arial"/>
          <w:b/>
          <w:bCs/>
          <w:color w:val="000000"/>
          <w:spacing w:val="-9"/>
          <w:sz w:val="24"/>
          <w:szCs w:val="24"/>
        </w:rPr>
      </w:pPr>
      <w:r w:rsidRPr="00563424">
        <w:rPr>
          <w:rFonts w:ascii="Arial" w:hAnsi="Arial" w:cs="Arial"/>
          <w:b/>
          <w:bCs/>
          <w:color w:val="000000"/>
          <w:spacing w:val="-9"/>
          <w:sz w:val="24"/>
          <w:szCs w:val="24"/>
        </w:rPr>
        <w:t>Заявление</w:t>
      </w:r>
    </w:p>
    <w:p w:rsidR="00563424" w:rsidRPr="00563424" w:rsidRDefault="00563424" w:rsidP="00563424">
      <w:pPr>
        <w:shd w:val="clear" w:color="auto" w:fill="FFFFFF"/>
        <w:spacing w:after="0" w:line="240" w:lineRule="auto"/>
        <w:jc w:val="center"/>
        <w:rPr>
          <w:rFonts w:ascii="Arial" w:hAnsi="Arial" w:cs="Arial"/>
          <w:b/>
          <w:color w:val="000000"/>
          <w:spacing w:val="-5"/>
          <w:sz w:val="24"/>
          <w:szCs w:val="24"/>
        </w:rPr>
      </w:pPr>
      <w:r w:rsidRPr="00563424">
        <w:rPr>
          <w:rFonts w:ascii="Arial" w:hAnsi="Arial" w:cs="Arial"/>
          <w:b/>
          <w:color w:val="000000"/>
          <w:spacing w:val="-5"/>
          <w:sz w:val="24"/>
          <w:szCs w:val="24"/>
        </w:rPr>
        <w:t>о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63424" w:rsidRPr="00563424" w:rsidRDefault="00563424" w:rsidP="00563424">
      <w:pPr>
        <w:shd w:val="clear" w:color="auto" w:fill="FFFFFF"/>
        <w:spacing w:after="0" w:line="240" w:lineRule="auto"/>
        <w:jc w:val="center"/>
        <w:rPr>
          <w:rFonts w:ascii="Arial" w:hAnsi="Arial" w:cs="Arial"/>
          <w:b/>
          <w:color w:val="000000"/>
          <w:spacing w:val="-5"/>
          <w:sz w:val="24"/>
          <w:szCs w:val="24"/>
        </w:rPr>
      </w:pPr>
    </w:p>
    <w:p w:rsidR="00563424" w:rsidRPr="00563424" w:rsidRDefault="00563424" w:rsidP="00563424">
      <w:pPr>
        <w:shd w:val="clear" w:color="auto" w:fill="FFFFFF"/>
        <w:spacing w:after="0" w:line="240" w:lineRule="auto"/>
        <w:ind w:firstLine="708"/>
        <w:rPr>
          <w:rFonts w:ascii="Arial" w:hAnsi="Arial" w:cs="Arial"/>
          <w:color w:val="000000"/>
          <w:spacing w:val="-3"/>
          <w:sz w:val="24"/>
          <w:szCs w:val="24"/>
        </w:rPr>
      </w:pPr>
      <w:r w:rsidRPr="00563424">
        <w:rPr>
          <w:rFonts w:ascii="Arial" w:hAnsi="Arial" w:cs="Arial"/>
          <w:color w:val="000000"/>
          <w:spacing w:val="-3"/>
          <w:sz w:val="24"/>
          <w:szCs w:val="24"/>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w:t>
      </w:r>
    </w:p>
    <w:p w:rsidR="00563424" w:rsidRPr="00563424" w:rsidRDefault="00563424" w:rsidP="00563424">
      <w:pPr>
        <w:shd w:val="clear" w:color="auto" w:fill="FFFFFF"/>
        <w:spacing w:after="0" w:line="240" w:lineRule="auto"/>
        <w:ind w:firstLine="708"/>
        <w:rPr>
          <w:rFonts w:ascii="Arial" w:hAnsi="Arial" w:cs="Arial"/>
          <w:i/>
          <w:color w:val="000000"/>
          <w:spacing w:val="-3"/>
          <w:sz w:val="24"/>
          <w:szCs w:val="24"/>
        </w:rPr>
      </w:pPr>
      <w:r w:rsidRPr="00563424">
        <w:rPr>
          <w:rFonts w:ascii="Arial" w:hAnsi="Arial" w:cs="Arial"/>
          <w:color w:val="000000"/>
          <w:spacing w:val="-3"/>
          <w:sz w:val="24"/>
          <w:szCs w:val="24"/>
        </w:rPr>
        <w:t xml:space="preserve">Вид объекта: нежилые помещения, здания, сооружения, линейные объекты </w:t>
      </w:r>
      <w:r w:rsidRPr="00563424">
        <w:rPr>
          <w:rFonts w:ascii="Arial" w:hAnsi="Arial" w:cs="Arial"/>
          <w:i/>
          <w:color w:val="000000"/>
          <w:spacing w:val="-3"/>
          <w:sz w:val="24"/>
          <w:szCs w:val="24"/>
        </w:rPr>
        <w:t>(</w:t>
      </w:r>
      <w:proofErr w:type="gramStart"/>
      <w:r w:rsidRPr="00563424">
        <w:rPr>
          <w:rFonts w:ascii="Arial" w:hAnsi="Arial" w:cs="Arial"/>
          <w:i/>
          <w:color w:val="000000"/>
          <w:spacing w:val="-3"/>
          <w:sz w:val="24"/>
          <w:szCs w:val="24"/>
        </w:rPr>
        <w:t>нужное</w:t>
      </w:r>
      <w:proofErr w:type="gramEnd"/>
      <w:r w:rsidRPr="00563424">
        <w:rPr>
          <w:rFonts w:ascii="Arial" w:hAnsi="Arial" w:cs="Arial"/>
          <w:i/>
          <w:color w:val="000000"/>
          <w:spacing w:val="-3"/>
          <w:sz w:val="24"/>
          <w:szCs w:val="24"/>
        </w:rPr>
        <w:t xml:space="preserve"> подчеркнуть).</w:t>
      </w:r>
    </w:p>
    <w:p w:rsidR="00563424" w:rsidRPr="00563424" w:rsidRDefault="00563424" w:rsidP="00563424">
      <w:pPr>
        <w:shd w:val="clear" w:color="auto" w:fill="FFFFFF"/>
        <w:tabs>
          <w:tab w:val="left" w:leader="underscore" w:pos="9845"/>
        </w:tabs>
        <w:spacing w:after="0" w:line="240" w:lineRule="auto"/>
        <w:ind w:firstLine="708"/>
        <w:rPr>
          <w:rFonts w:ascii="Arial" w:hAnsi="Arial" w:cs="Arial"/>
          <w:color w:val="000000"/>
          <w:sz w:val="24"/>
          <w:szCs w:val="24"/>
        </w:rPr>
      </w:pPr>
      <w:r w:rsidRPr="00563424">
        <w:rPr>
          <w:rFonts w:ascii="Arial" w:hAnsi="Arial" w:cs="Arial"/>
          <w:color w:val="000000"/>
          <w:sz w:val="24"/>
          <w:szCs w:val="24"/>
        </w:rPr>
        <w:t>Месторасположение:_________________________________________________________</w:t>
      </w:r>
    </w:p>
    <w:p w:rsidR="00563424" w:rsidRPr="00563424" w:rsidRDefault="00563424" w:rsidP="00563424">
      <w:pPr>
        <w:shd w:val="clear" w:color="auto" w:fill="FFFFFF"/>
        <w:spacing w:after="0" w:line="240" w:lineRule="auto"/>
        <w:jc w:val="center"/>
        <w:rPr>
          <w:rFonts w:ascii="Arial" w:hAnsi="Arial" w:cs="Arial"/>
          <w:i/>
          <w:color w:val="000000"/>
          <w:sz w:val="24"/>
          <w:szCs w:val="24"/>
        </w:rPr>
      </w:pPr>
      <w:r w:rsidRPr="00563424">
        <w:rPr>
          <w:rFonts w:ascii="Arial" w:hAnsi="Arial" w:cs="Arial"/>
          <w:i/>
          <w:color w:val="000000"/>
          <w:sz w:val="24"/>
          <w:szCs w:val="24"/>
        </w:rPr>
        <w:t>(указывается точный адрес, по которому располагаются объекты, интересующие заявителя)</w:t>
      </w:r>
    </w:p>
    <w:p w:rsidR="00563424" w:rsidRPr="00563424" w:rsidRDefault="00563424" w:rsidP="00563424">
      <w:pPr>
        <w:shd w:val="clear" w:color="auto" w:fill="FFFFFF"/>
        <w:spacing w:after="0" w:line="240" w:lineRule="auto"/>
        <w:rPr>
          <w:rFonts w:ascii="Arial" w:hAnsi="Arial" w:cs="Arial"/>
          <w:i/>
          <w:iCs/>
          <w:color w:val="000000"/>
          <w:sz w:val="24"/>
          <w:szCs w:val="24"/>
        </w:rPr>
      </w:pPr>
      <w:r w:rsidRPr="00563424">
        <w:rPr>
          <w:rFonts w:ascii="Arial" w:hAnsi="Arial" w:cs="Arial"/>
          <w:color w:val="000000"/>
          <w:sz w:val="24"/>
          <w:szCs w:val="24"/>
        </w:rPr>
        <w:tab/>
        <w:t xml:space="preserve">Площадь _______ кв. м </w:t>
      </w:r>
      <w:r w:rsidRPr="00563424">
        <w:rPr>
          <w:rFonts w:ascii="Arial" w:hAnsi="Arial" w:cs="Arial"/>
          <w:i/>
          <w:iCs/>
          <w:color w:val="000000"/>
          <w:sz w:val="24"/>
          <w:szCs w:val="24"/>
        </w:rPr>
        <w:t>(по желанию заявителя указывается площадь, необходимая для получения в аренду).</w:t>
      </w:r>
    </w:p>
    <w:p w:rsidR="00563424" w:rsidRPr="00563424" w:rsidRDefault="00563424" w:rsidP="00563424">
      <w:pPr>
        <w:shd w:val="clear" w:color="auto" w:fill="FFFFFF"/>
        <w:spacing w:after="0" w:line="240" w:lineRule="auto"/>
        <w:ind w:firstLine="708"/>
        <w:rPr>
          <w:rFonts w:ascii="Arial" w:hAnsi="Arial" w:cs="Arial"/>
          <w:color w:val="000000"/>
          <w:spacing w:val="1"/>
          <w:sz w:val="24"/>
          <w:szCs w:val="24"/>
        </w:rPr>
      </w:pPr>
      <w:r w:rsidRPr="00563424">
        <w:rPr>
          <w:rFonts w:ascii="Arial" w:hAnsi="Arial" w:cs="Arial"/>
          <w:color w:val="000000"/>
          <w:spacing w:val="1"/>
          <w:sz w:val="24"/>
          <w:szCs w:val="24"/>
        </w:rPr>
        <w:t xml:space="preserve">Вид деятельности ___________________________________________________________ </w:t>
      </w:r>
    </w:p>
    <w:p w:rsidR="00563424" w:rsidRPr="00563424" w:rsidRDefault="00563424" w:rsidP="00563424">
      <w:pPr>
        <w:shd w:val="clear" w:color="auto" w:fill="FFFFFF"/>
        <w:spacing w:after="0" w:line="240" w:lineRule="auto"/>
        <w:ind w:firstLine="708"/>
        <w:rPr>
          <w:rFonts w:ascii="Arial" w:hAnsi="Arial" w:cs="Arial"/>
          <w:i/>
          <w:color w:val="000000"/>
          <w:spacing w:val="1"/>
          <w:sz w:val="24"/>
          <w:szCs w:val="24"/>
        </w:rPr>
      </w:pPr>
      <w:r w:rsidRPr="00563424">
        <w:rPr>
          <w:rFonts w:ascii="Arial" w:hAnsi="Arial" w:cs="Arial"/>
          <w:i/>
          <w:color w:val="000000"/>
          <w:spacing w:val="1"/>
          <w:sz w:val="24"/>
          <w:szCs w:val="24"/>
        </w:rPr>
        <w:t>(по желанию Заявителя указывается использования имущества, в отношении которого запрашивается информация)</w:t>
      </w:r>
    </w:p>
    <w:p w:rsidR="00563424" w:rsidRPr="00563424" w:rsidRDefault="00563424" w:rsidP="00563424">
      <w:pPr>
        <w:shd w:val="clear" w:color="auto" w:fill="FFFFFF"/>
        <w:spacing w:after="0" w:line="240" w:lineRule="auto"/>
        <w:ind w:firstLine="708"/>
        <w:rPr>
          <w:rFonts w:ascii="Arial" w:hAnsi="Arial" w:cs="Arial"/>
          <w:color w:val="000000"/>
          <w:sz w:val="24"/>
          <w:szCs w:val="24"/>
        </w:rPr>
      </w:pPr>
      <w:r w:rsidRPr="00563424">
        <w:rPr>
          <w:rFonts w:ascii="Arial" w:hAnsi="Arial" w:cs="Arial"/>
          <w:color w:val="000000"/>
          <w:spacing w:val="5"/>
          <w:sz w:val="24"/>
          <w:szCs w:val="24"/>
        </w:rPr>
        <w:t>Дополнительные сведения ____________________________________</w:t>
      </w:r>
      <w:r w:rsidRPr="00563424">
        <w:rPr>
          <w:rFonts w:ascii="Arial" w:hAnsi="Arial" w:cs="Arial"/>
          <w:color w:val="000000"/>
          <w:sz w:val="24"/>
          <w:szCs w:val="24"/>
        </w:rPr>
        <w:t>____________________________________________</w:t>
      </w:r>
    </w:p>
    <w:p w:rsidR="00563424" w:rsidRPr="00563424" w:rsidRDefault="00563424" w:rsidP="00563424">
      <w:pPr>
        <w:shd w:val="clear" w:color="auto" w:fill="FFFFFF"/>
        <w:spacing w:after="0" w:line="240" w:lineRule="auto"/>
        <w:ind w:firstLine="708"/>
        <w:rPr>
          <w:rFonts w:ascii="Arial" w:hAnsi="Arial" w:cs="Arial"/>
          <w:i/>
          <w:color w:val="000000"/>
          <w:spacing w:val="1"/>
          <w:sz w:val="24"/>
          <w:szCs w:val="24"/>
        </w:rPr>
      </w:pPr>
      <w:r w:rsidRPr="00563424">
        <w:rPr>
          <w:rFonts w:ascii="Arial" w:hAnsi="Arial" w:cs="Arial"/>
          <w:i/>
          <w:color w:val="000000"/>
          <w:spacing w:val="-10"/>
          <w:sz w:val="24"/>
          <w:szCs w:val="24"/>
        </w:rPr>
        <w:t xml:space="preserve">(по желанию Заявителя </w:t>
      </w:r>
      <w:r w:rsidRPr="00563424">
        <w:rPr>
          <w:rFonts w:ascii="Arial" w:hAnsi="Arial" w:cs="Arial"/>
          <w:i/>
          <w:color w:val="000000"/>
          <w:spacing w:val="1"/>
          <w:sz w:val="24"/>
          <w:szCs w:val="24"/>
        </w:rPr>
        <w:t>указывается имеющаяся у него информация об объектах, позволяющая конкретизировать запрос).</w:t>
      </w:r>
    </w:p>
    <w:p w:rsidR="00563424" w:rsidRPr="00563424" w:rsidRDefault="00563424" w:rsidP="00563424">
      <w:pPr>
        <w:shd w:val="clear" w:color="auto" w:fill="FFFFFF"/>
        <w:spacing w:after="0" w:line="240" w:lineRule="auto"/>
        <w:ind w:firstLine="709"/>
        <w:jc w:val="both"/>
        <w:rPr>
          <w:rFonts w:ascii="Arial" w:hAnsi="Arial" w:cs="Arial"/>
          <w:color w:val="000000"/>
          <w:spacing w:val="-4"/>
          <w:sz w:val="24"/>
          <w:szCs w:val="24"/>
        </w:rPr>
      </w:pPr>
    </w:p>
    <w:p w:rsidR="00563424" w:rsidRPr="00563424" w:rsidRDefault="00563424" w:rsidP="00563424">
      <w:pPr>
        <w:keepNext/>
        <w:keepLines/>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563424">
        <w:rPr>
          <w:rFonts w:ascii="Arial" w:eastAsia="Times New Roman" w:hAnsi="Arial" w:cs="Arial"/>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563424">
        <w:rPr>
          <w:rFonts w:ascii="Arial" w:eastAsia="Times New Roman" w:hAnsi="Arial" w:cs="Arial"/>
          <w:sz w:val="24"/>
          <w:szCs w:val="24"/>
          <w:lang w:eastAsia="ru-RU"/>
        </w:rPr>
        <w:t xml:space="preserve"> </w:t>
      </w:r>
      <w:r w:rsidRPr="00563424">
        <w:rPr>
          <w:rFonts w:ascii="Arial" w:eastAsia="Times New Roman" w:hAnsi="Arial" w:cs="Arial"/>
          <w:noProof/>
          <w:sz w:val="24"/>
          <w:szCs w:val="24"/>
          <w:lang w:eastAsia="ru-RU"/>
        </w:rPr>
        <w:t>согласен.</w:t>
      </w:r>
    </w:p>
    <w:p w:rsidR="00563424" w:rsidRPr="00563424" w:rsidRDefault="00563424" w:rsidP="00563424">
      <w:pPr>
        <w:keepNext/>
        <w:keepLines/>
        <w:tabs>
          <w:tab w:val="left" w:pos="3600"/>
        </w:tabs>
        <w:autoSpaceDE w:val="0"/>
        <w:autoSpaceDN w:val="0"/>
        <w:adjustRightInd w:val="0"/>
        <w:spacing w:after="0" w:line="240" w:lineRule="auto"/>
        <w:ind w:firstLine="709"/>
        <w:jc w:val="both"/>
        <w:rPr>
          <w:rFonts w:ascii="Arial" w:eastAsia="Times New Roman" w:hAnsi="Arial" w:cs="Arial"/>
          <w:sz w:val="24"/>
          <w:szCs w:val="24"/>
          <w:lang w:eastAsia="ru-RU"/>
        </w:rPr>
      </w:pPr>
      <w:r w:rsidRPr="00563424">
        <w:rPr>
          <w:rFonts w:ascii="Arial" w:eastAsia="Times New Roman" w:hAnsi="Arial" w:cs="Arial"/>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563424" w:rsidRPr="00563424" w:rsidTr="00563424">
        <w:trPr>
          <w:trHeight w:val="475"/>
        </w:trPr>
        <w:tc>
          <w:tcPr>
            <w:tcW w:w="4264" w:type="dxa"/>
          </w:tcPr>
          <w:p w:rsidR="00563424" w:rsidRPr="00563424" w:rsidRDefault="00563424" w:rsidP="00563424">
            <w:pPr>
              <w:keepNext/>
              <w:keepLines/>
              <w:spacing w:after="0" w:line="240" w:lineRule="auto"/>
              <w:jc w:val="both"/>
              <w:rPr>
                <w:rFonts w:ascii="Arial" w:hAnsi="Arial" w:cs="Arial"/>
                <w:sz w:val="24"/>
                <w:szCs w:val="24"/>
              </w:rPr>
            </w:pPr>
          </w:p>
        </w:tc>
        <w:tc>
          <w:tcPr>
            <w:tcW w:w="2721" w:type="dxa"/>
          </w:tcPr>
          <w:p w:rsidR="00563424" w:rsidRPr="00563424" w:rsidRDefault="00563424" w:rsidP="00563424">
            <w:pPr>
              <w:keepNext/>
              <w:keepLines/>
              <w:autoSpaceDE w:val="0"/>
              <w:autoSpaceDN w:val="0"/>
              <w:adjustRightInd w:val="0"/>
              <w:spacing w:after="0" w:line="240" w:lineRule="auto"/>
              <w:jc w:val="both"/>
              <w:rPr>
                <w:rFonts w:ascii="Arial" w:hAnsi="Arial" w:cs="Arial"/>
                <w:sz w:val="24"/>
                <w:szCs w:val="24"/>
              </w:rPr>
            </w:pPr>
            <w:r w:rsidRPr="00563424">
              <w:rPr>
                <w:rFonts w:ascii="Arial" w:hAnsi="Arial" w:cs="Arial"/>
                <w:sz w:val="24"/>
                <w:szCs w:val="24"/>
              </w:rPr>
              <w:t>Подпись</w:t>
            </w:r>
            <w:r w:rsidRPr="00563424">
              <w:rPr>
                <w:rFonts w:ascii="Arial" w:hAnsi="Arial" w:cs="Arial"/>
                <w:sz w:val="24"/>
                <w:szCs w:val="24"/>
                <w:lang w:val="en-US"/>
              </w:rPr>
              <w:t xml:space="preserve"> </w:t>
            </w:r>
            <w:r w:rsidRPr="00563424">
              <w:rPr>
                <w:rFonts w:ascii="Arial" w:hAnsi="Arial" w:cs="Arial"/>
                <w:sz w:val="24"/>
                <w:szCs w:val="24"/>
              </w:rPr>
              <w:t>_________</w:t>
            </w:r>
          </w:p>
        </w:tc>
        <w:tc>
          <w:tcPr>
            <w:tcW w:w="2703" w:type="dxa"/>
          </w:tcPr>
          <w:p w:rsidR="00563424" w:rsidRPr="00563424" w:rsidRDefault="00563424" w:rsidP="00563424">
            <w:pPr>
              <w:keepNext/>
              <w:keepLines/>
              <w:autoSpaceDE w:val="0"/>
              <w:autoSpaceDN w:val="0"/>
              <w:adjustRightInd w:val="0"/>
              <w:spacing w:after="0" w:line="240" w:lineRule="auto"/>
              <w:ind w:firstLine="709"/>
              <w:jc w:val="both"/>
              <w:rPr>
                <w:rFonts w:ascii="Arial" w:hAnsi="Arial" w:cs="Arial"/>
                <w:sz w:val="24"/>
                <w:szCs w:val="24"/>
              </w:rPr>
            </w:pPr>
            <w:r w:rsidRPr="00563424">
              <w:rPr>
                <w:rFonts w:ascii="Arial" w:hAnsi="Arial" w:cs="Arial"/>
                <w:sz w:val="24"/>
                <w:szCs w:val="24"/>
              </w:rPr>
              <w:t>Дата ________</w:t>
            </w:r>
          </w:p>
        </w:tc>
      </w:tr>
    </w:tbl>
    <w:p w:rsidR="00563424" w:rsidRPr="00563424" w:rsidRDefault="00563424" w:rsidP="00563424">
      <w:pPr>
        <w:spacing w:after="0" w:line="240" w:lineRule="auto"/>
        <w:ind w:firstLine="709"/>
        <w:jc w:val="both"/>
        <w:rPr>
          <w:rFonts w:ascii="Arial" w:eastAsia="Times New Roman" w:hAnsi="Arial" w:cs="Arial"/>
          <w:sz w:val="24"/>
          <w:szCs w:val="24"/>
          <w:lang w:eastAsia="ru-RU"/>
        </w:rPr>
      </w:pPr>
      <w:r w:rsidRPr="00563424">
        <w:rPr>
          <w:rFonts w:ascii="Arial" w:eastAsia="Times New Roman" w:hAnsi="Arial" w:cs="Arial"/>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563424" w:rsidRPr="00563424" w:rsidRDefault="00563424" w:rsidP="00563424">
      <w:pPr>
        <w:spacing w:after="0" w:line="240" w:lineRule="auto"/>
        <w:ind w:firstLine="709"/>
        <w:jc w:val="both"/>
        <w:rPr>
          <w:rFonts w:ascii="Arial" w:eastAsia="Times New Roman" w:hAnsi="Arial" w:cs="Arial"/>
          <w:sz w:val="24"/>
          <w:szCs w:val="24"/>
          <w:lang w:eastAsia="ru-RU"/>
        </w:rPr>
      </w:pPr>
    </w:p>
    <w:p w:rsidR="00563424" w:rsidRPr="00563424" w:rsidRDefault="00563424" w:rsidP="00563424">
      <w:pPr>
        <w:autoSpaceDE w:val="0"/>
        <w:autoSpaceDN w:val="0"/>
        <w:adjustRightInd w:val="0"/>
        <w:spacing w:after="0"/>
        <w:ind w:firstLine="567"/>
        <w:jc w:val="both"/>
        <w:rPr>
          <w:rFonts w:ascii="Arial" w:hAnsi="Arial" w:cs="Arial"/>
          <w:sz w:val="24"/>
          <w:szCs w:val="24"/>
        </w:rPr>
      </w:pPr>
      <w:r w:rsidRPr="00563424">
        <w:rPr>
          <w:rFonts w:ascii="Arial" w:hAnsi="Arial" w:cs="Arial"/>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63424" w:rsidRPr="00563424" w:rsidRDefault="00563424" w:rsidP="00563424">
      <w:pPr>
        <w:autoSpaceDE w:val="0"/>
        <w:autoSpaceDN w:val="0"/>
        <w:adjustRightInd w:val="0"/>
        <w:spacing w:after="0"/>
        <w:ind w:firstLine="567"/>
        <w:jc w:val="both"/>
        <w:rPr>
          <w:rFonts w:ascii="Arial" w:hAnsi="Arial" w:cs="Arial"/>
          <w:sz w:val="24"/>
          <w:szCs w:val="24"/>
        </w:rPr>
      </w:pPr>
      <w:r w:rsidRPr="00563424">
        <w:rPr>
          <w:rFonts w:ascii="Arial" w:hAnsi="Arial" w:cs="Arial"/>
          <w:sz w:val="24"/>
          <w:szCs w:val="24"/>
        </w:rPr>
        <w:t xml:space="preserve">- через личный кабинет на РПГУ </w:t>
      </w:r>
      <w:proofErr w:type="spellStart"/>
      <w:r w:rsidRPr="00563424">
        <w:rPr>
          <w:rFonts w:ascii="Arial" w:hAnsi="Arial" w:cs="Arial"/>
          <w:sz w:val="24"/>
          <w:szCs w:val="24"/>
          <w:lang w:val="en-US"/>
        </w:rPr>
        <w:t>uslugi</w:t>
      </w:r>
      <w:proofErr w:type="spellEnd"/>
      <w:r w:rsidRPr="00563424">
        <w:rPr>
          <w:rFonts w:ascii="Arial" w:hAnsi="Arial" w:cs="Arial"/>
          <w:sz w:val="24"/>
          <w:szCs w:val="24"/>
        </w:rPr>
        <w:t>.</w:t>
      </w:r>
      <w:proofErr w:type="spellStart"/>
      <w:r w:rsidRPr="00563424">
        <w:rPr>
          <w:rFonts w:ascii="Arial" w:hAnsi="Arial" w:cs="Arial"/>
          <w:sz w:val="24"/>
          <w:szCs w:val="24"/>
          <w:lang w:val="en-US"/>
        </w:rPr>
        <w:t>mosreg</w:t>
      </w:r>
      <w:proofErr w:type="spellEnd"/>
      <w:r w:rsidRPr="00563424">
        <w:rPr>
          <w:rFonts w:ascii="Arial" w:hAnsi="Arial" w:cs="Arial"/>
          <w:sz w:val="24"/>
          <w:szCs w:val="24"/>
        </w:rPr>
        <w:t>.</w:t>
      </w:r>
      <w:proofErr w:type="spellStart"/>
      <w:r w:rsidRPr="00563424">
        <w:rPr>
          <w:rFonts w:ascii="Arial" w:hAnsi="Arial" w:cs="Arial"/>
          <w:sz w:val="24"/>
          <w:szCs w:val="24"/>
          <w:lang w:val="en-US"/>
        </w:rPr>
        <w:t>ru</w:t>
      </w:r>
      <w:proofErr w:type="spellEnd"/>
      <w:r w:rsidRPr="00563424">
        <w:rPr>
          <w:rFonts w:ascii="Arial" w:hAnsi="Arial" w:cs="Arial"/>
          <w:sz w:val="24"/>
          <w:szCs w:val="24"/>
        </w:rPr>
        <w:t>;</w:t>
      </w:r>
    </w:p>
    <w:p w:rsidR="00563424" w:rsidRPr="00563424" w:rsidRDefault="00563424" w:rsidP="00563424">
      <w:pPr>
        <w:autoSpaceDE w:val="0"/>
        <w:autoSpaceDN w:val="0"/>
        <w:adjustRightInd w:val="0"/>
        <w:spacing w:after="0"/>
        <w:ind w:firstLine="567"/>
        <w:jc w:val="both"/>
        <w:rPr>
          <w:rFonts w:ascii="Arial" w:hAnsi="Arial" w:cs="Arial"/>
          <w:sz w:val="24"/>
          <w:szCs w:val="24"/>
        </w:rPr>
      </w:pPr>
      <w:r w:rsidRPr="00563424">
        <w:rPr>
          <w:rFonts w:ascii="Arial" w:hAnsi="Arial" w:cs="Arial"/>
          <w:sz w:val="24"/>
          <w:szCs w:val="24"/>
        </w:rPr>
        <w:t>- по электронной почте.</w:t>
      </w:r>
    </w:p>
    <w:p w:rsidR="00563424" w:rsidRPr="00563424" w:rsidRDefault="00563424" w:rsidP="00563424">
      <w:pPr>
        <w:autoSpaceDE w:val="0"/>
        <w:autoSpaceDN w:val="0"/>
        <w:adjustRightInd w:val="0"/>
        <w:spacing w:after="0"/>
        <w:ind w:firstLine="567"/>
        <w:jc w:val="both"/>
        <w:rPr>
          <w:rFonts w:ascii="Arial" w:hAnsi="Arial" w:cs="Arial"/>
          <w:sz w:val="24"/>
          <w:szCs w:val="24"/>
        </w:rPr>
      </w:pPr>
    </w:p>
    <w:p w:rsidR="00563424" w:rsidRPr="00563424" w:rsidRDefault="00563424" w:rsidP="00563424">
      <w:pPr>
        <w:keepNext/>
        <w:keepLines/>
        <w:spacing w:after="0" w:line="240" w:lineRule="auto"/>
        <w:jc w:val="both"/>
        <w:rPr>
          <w:rFonts w:ascii="Arial" w:hAnsi="Arial" w:cs="Arial"/>
          <w:sz w:val="24"/>
          <w:szCs w:val="24"/>
        </w:rPr>
      </w:pPr>
      <w:proofErr w:type="gramStart"/>
      <w:r w:rsidRPr="00563424">
        <w:rPr>
          <w:rFonts w:ascii="Arial" w:hAnsi="Arial" w:cs="Arial"/>
          <w:sz w:val="24"/>
          <w:szCs w:val="24"/>
        </w:rPr>
        <w:t>_______________________                         ____________________________</w:t>
      </w:r>
      <w:r w:rsidRPr="00563424">
        <w:rPr>
          <w:rFonts w:ascii="Arial" w:hAnsi="Arial" w:cs="Arial"/>
          <w:sz w:val="24"/>
          <w:szCs w:val="24"/>
        </w:rPr>
        <w:br/>
        <w:t xml:space="preserve">(подпись Заявителя (Представителя заявителя)            </w:t>
      </w:r>
      <w:r w:rsidRPr="00563424">
        <w:rPr>
          <w:rFonts w:ascii="Arial" w:hAnsi="Arial" w:cs="Arial"/>
          <w:sz w:val="24"/>
          <w:szCs w:val="24"/>
        </w:rPr>
        <w:tab/>
        <w:t xml:space="preserve">                (Ф.И.О. полностью)</w:t>
      </w:r>
      <w:proofErr w:type="gramEnd"/>
    </w:p>
    <w:p w:rsidR="00563424" w:rsidRPr="00563424" w:rsidRDefault="00563424" w:rsidP="00563424">
      <w:pPr>
        <w:keepNext/>
        <w:keepLines/>
        <w:spacing w:after="0" w:line="240" w:lineRule="auto"/>
        <w:jc w:val="both"/>
        <w:rPr>
          <w:rFonts w:ascii="Arial" w:hAnsi="Arial" w:cs="Arial"/>
          <w:sz w:val="24"/>
          <w:szCs w:val="24"/>
        </w:rPr>
      </w:pPr>
      <w:r w:rsidRPr="00563424">
        <w:rPr>
          <w:rFonts w:ascii="Arial" w:hAnsi="Arial" w:cs="Arial"/>
          <w:sz w:val="24"/>
          <w:szCs w:val="24"/>
        </w:rPr>
        <w:br w:type="page"/>
      </w:r>
    </w:p>
    <w:p w:rsidR="00563424" w:rsidRPr="00563424" w:rsidRDefault="00563424" w:rsidP="00527B4E">
      <w:pPr>
        <w:pStyle w:val="11"/>
        <w:numPr>
          <w:ilvl w:val="0"/>
          <w:numId w:val="16"/>
        </w:numPr>
        <w:tabs>
          <w:tab w:val="clear" w:pos="432"/>
          <w:tab w:val="num" w:pos="5103"/>
        </w:tabs>
        <w:suppressAutoHyphens/>
        <w:ind w:left="5103" w:firstLine="0"/>
        <w:rPr>
          <w:rFonts w:ascii="Arial" w:hAnsi="Arial" w:cs="Arial"/>
          <w:b w:val="0"/>
          <w:i w:val="0"/>
        </w:rPr>
      </w:pPr>
      <w:bookmarkStart w:id="101" w:name="_Toc487208818"/>
      <w:r w:rsidRPr="00563424">
        <w:rPr>
          <w:rFonts w:ascii="Arial" w:hAnsi="Arial" w:cs="Arial"/>
          <w:b w:val="0"/>
          <w:i w:val="0"/>
        </w:rPr>
        <w:lastRenderedPageBreak/>
        <w:t xml:space="preserve">Приложение </w:t>
      </w:r>
      <w:r w:rsidRPr="00563424">
        <w:rPr>
          <w:rFonts w:ascii="Arial" w:hAnsi="Arial" w:cs="Arial"/>
          <w:b w:val="0"/>
          <w:i w:val="0"/>
          <w:lang w:val="ru-RU"/>
        </w:rPr>
        <w:t>8</w:t>
      </w:r>
      <w:bookmarkEnd w:id="101"/>
    </w:p>
    <w:p w:rsidR="00563424" w:rsidRPr="00563424" w:rsidRDefault="00563424" w:rsidP="00563424">
      <w:pPr>
        <w:spacing w:after="0" w:line="240" w:lineRule="auto"/>
        <w:rPr>
          <w:rFonts w:ascii="Arial" w:hAnsi="Arial" w:cs="Arial"/>
          <w:sz w:val="24"/>
          <w:szCs w:val="24"/>
        </w:rPr>
      </w:pPr>
    </w:p>
    <w:p w:rsidR="00563424" w:rsidRPr="00563424" w:rsidRDefault="00563424" w:rsidP="00527B4E">
      <w:pPr>
        <w:keepNext/>
        <w:numPr>
          <w:ilvl w:val="0"/>
          <w:numId w:val="16"/>
        </w:numPr>
        <w:tabs>
          <w:tab w:val="clear" w:pos="432"/>
        </w:tabs>
        <w:spacing w:before="240" w:after="60" w:line="240" w:lineRule="auto"/>
        <w:ind w:left="0" w:firstLine="0"/>
        <w:jc w:val="center"/>
        <w:outlineLvl w:val="1"/>
        <w:rPr>
          <w:rFonts w:ascii="Arial" w:eastAsia="Times New Roman" w:hAnsi="Arial" w:cs="Arial"/>
          <w:b/>
          <w:bCs/>
          <w:iCs/>
          <w:sz w:val="24"/>
          <w:szCs w:val="24"/>
          <w:lang w:eastAsia="ru-RU"/>
        </w:rPr>
      </w:pPr>
      <w:bookmarkStart w:id="102" w:name="__RefHeading__58_1753854774"/>
      <w:bookmarkStart w:id="103" w:name="_Toc475799235"/>
      <w:bookmarkEnd w:id="102"/>
    </w:p>
    <w:p w:rsidR="00563424" w:rsidRPr="00563424" w:rsidRDefault="00563424" w:rsidP="00527B4E">
      <w:pPr>
        <w:keepNext/>
        <w:numPr>
          <w:ilvl w:val="0"/>
          <w:numId w:val="16"/>
        </w:numPr>
        <w:tabs>
          <w:tab w:val="clear" w:pos="432"/>
        </w:tabs>
        <w:spacing w:before="240" w:after="60" w:line="240" w:lineRule="auto"/>
        <w:ind w:left="0" w:firstLine="0"/>
        <w:jc w:val="center"/>
        <w:outlineLvl w:val="1"/>
        <w:rPr>
          <w:rFonts w:ascii="Arial" w:eastAsia="Times New Roman" w:hAnsi="Arial" w:cs="Arial"/>
          <w:b/>
          <w:bCs/>
          <w:iCs/>
          <w:sz w:val="24"/>
          <w:szCs w:val="24"/>
          <w:lang w:eastAsia="ru-RU"/>
        </w:rPr>
      </w:pPr>
    </w:p>
    <w:p w:rsidR="00563424" w:rsidRPr="00563424" w:rsidRDefault="00563424" w:rsidP="00527B4E">
      <w:pPr>
        <w:keepNext/>
        <w:numPr>
          <w:ilvl w:val="0"/>
          <w:numId w:val="16"/>
        </w:numPr>
        <w:tabs>
          <w:tab w:val="clear" w:pos="432"/>
        </w:tabs>
        <w:spacing w:before="240" w:after="60" w:line="240" w:lineRule="auto"/>
        <w:ind w:left="0" w:firstLine="0"/>
        <w:jc w:val="center"/>
        <w:outlineLvl w:val="1"/>
        <w:rPr>
          <w:rFonts w:ascii="Arial" w:eastAsia="Times New Roman" w:hAnsi="Arial" w:cs="Arial"/>
          <w:b/>
          <w:bCs/>
          <w:iCs/>
          <w:sz w:val="24"/>
          <w:szCs w:val="24"/>
          <w:lang w:eastAsia="ru-RU"/>
        </w:rPr>
      </w:pPr>
      <w:bookmarkStart w:id="104" w:name="_Toc487208819"/>
      <w:r w:rsidRPr="00563424">
        <w:rPr>
          <w:rFonts w:ascii="Arial" w:eastAsia="Times New Roman" w:hAnsi="Arial" w:cs="Arial"/>
          <w:b/>
          <w:bCs/>
          <w:iCs/>
          <w:sz w:val="24"/>
          <w:szCs w:val="24"/>
          <w:lang w:eastAsia="ru-RU"/>
        </w:rPr>
        <w:t>Описание документов, необходимых для предоставления Муниципальной услуги</w:t>
      </w:r>
      <w:bookmarkEnd w:id="103"/>
      <w:bookmarkEnd w:id="104"/>
    </w:p>
    <w:p w:rsidR="00563424" w:rsidRPr="00563424" w:rsidRDefault="00563424" w:rsidP="00563424">
      <w:pPr>
        <w:rPr>
          <w:rFonts w:ascii="Arial" w:hAnsi="Arial" w:cs="Arial"/>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420"/>
        <w:gridCol w:w="3669"/>
        <w:gridCol w:w="4315"/>
      </w:tblGrid>
      <w:tr w:rsidR="00563424" w:rsidRPr="00FC7933" w:rsidTr="00563424">
        <w:trPr>
          <w:trHeight w:val="1104"/>
          <w:tblHeader/>
        </w:trPr>
        <w:tc>
          <w:tcPr>
            <w:tcW w:w="530" w:type="pct"/>
          </w:tcPr>
          <w:p w:rsidR="00563424" w:rsidRPr="00FC7933" w:rsidRDefault="00563424" w:rsidP="00563424">
            <w:pPr>
              <w:spacing w:after="0"/>
              <w:ind w:right="-94"/>
              <w:jc w:val="center"/>
              <w:rPr>
                <w:rFonts w:ascii="Times New Roman" w:eastAsia="Times New Roman" w:hAnsi="Times New Roman"/>
                <w:b/>
                <w:sz w:val="24"/>
                <w:szCs w:val="24"/>
                <w:lang w:eastAsia="ru-RU"/>
              </w:rPr>
            </w:pPr>
            <w:r w:rsidRPr="00FC7933">
              <w:rPr>
                <w:rFonts w:ascii="Times New Roman" w:eastAsia="Times New Roman" w:hAnsi="Times New Roman"/>
                <w:b/>
                <w:sz w:val="24"/>
                <w:szCs w:val="24"/>
                <w:lang w:eastAsia="ru-RU"/>
              </w:rPr>
              <w:t>Класс документа</w:t>
            </w:r>
          </w:p>
        </w:tc>
        <w:tc>
          <w:tcPr>
            <w:tcW w:w="675" w:type="pct"/>
          </w:tcPr>
          <w:p w:rsidR="00563424" w:rsidRPr="00FC7933" w:rsidRDefault="00563424" w:rsidP="00563424">
            <w:pPr>
              <w:spacing w:after="0"/>
              <w:ind w:right="-91"/>
              <w:jc w:val="center"/>
              <w:rPr>
                <w:rFonts w:ascii="Times New Roman" w:eastAsia="Times New Roman" w:hAnsi="Times New Roman"/>
                <w:b/>
                <w:sz w:val="24"/>
                <w:szCs w:val="24"/>
                <w:lang w:eastAsia="ru-RU"/>
              </w:rPr>
            </w:pPr>
            <w:r w:rsidRPr="00FC7933">
              <w:rPr>
                <w:rFonts w:ascii="Times New Roman" w:eastAsia="Times New Roman" w:hAnsi="Times New Roman"/>
                <w:b/>
                <w:sz w:val="24"/>
                <w:szCs w:val="24"/>
                <w:lang w:eastAsia="ru-RU"/>
              </w:rPr>
              <w:t>Виды документов</w:t>
            </w:r>
          </w:p>
        </w:tc>
        <w:tc>
          <w:tcPr>
            <w:tcW w:w="1744" w:type="pct"/>
          </w:tcPr>
          <w:p w:rsidR="00563424" w:rsidRPr="00FC7933" w:rsidRDefault="00563424" w:rsidP="00563424">
            <w:pPr>
              <w:spacing w:after="0"/>
              <w:jc w:val="center"/>
              <w:rPr>
                <w:rFonts w:ascii="Times New Roman" w:eastAsia="Times New Roman" w:hAnsi="Times New Roman"/>
                <w:b/>
                <w:sz w:val="24"/>
                <w:szCs w:val="24"/>
                <w:lang w:eastAsia="ru-RU"/>
              </w:rPr>
            </w:pPr>
            <w:r w:rsidRPr="00FC7933">
              <w:rPr>
                <w:rFonts w:ascii="Times New Roman" w:eastAsia="Times New Roman" w:hAnsi="Times New Roman"/>
                <w:b/>
                <w:sz w:val="24"/>
                <w:szCs w:val="24"/>
                <w:lang w:eastAsia="ru-RU"/>
              </w:rPr>
              <w:t>Общие описания документов</w:t>
            </w:r>
          </w:p>
        </w:tc>
        <w:tc>
          <w:tcPr>
            <w:tcW w:w="2051" w:type="pct"/>
          </w:tcPr>
          <w:p w:rsidR="00563424" w:rsidRPr="00FC7933" w:rsidRDefault="00563424" w:rsidP="00563424">
            <w:pPr>
              <w:spacing w:after="0"/>
              <w:jc w:val="center"/>
              <w:rPr>
                <w:rFonts w:ascii="Times New Roman" w:eastAsia="Times New Roman" w:hAnsi="Times New Roman"/>
                <w:b/>
                <w:sz w:val="24"/>
                <w:szCs w:val="24"/>
                <w:lang w:eastAsia="ru-RU"/>
              </w:rPr>
            </w:pPr>
            <w:r w:rsidRPr="00FC7933">
              <w:rPr>
                <w:rFonts w:ascii="Times New Roman" w:eastAsia="Times New Roman" w:hAnsi="Times New Roman"/>
                <w:b/>
                <w:sz w:val="24"/>
                <w:szCs w:val="24"/>
                <w:lang w:eastAsia="ru-RU"/>
              </w:rPr>
              <w:t>При подаче через РПГУ</w:t>
            </w:r>
          </w:p>
          <w:p w:rsidR="00563424" w:rsidRPr="00FC7933" w:rsidRDefault="00563424" w:rsidP="00563424">
            <w:pPr>
              <w:spacing w:after="0"/>
              <w:jc w:val="center"/>
              <w:rPr>
                <w:rFonts w:ascii="Times New Roman" w:eastAsia="Times New Roman" w:hAnsi="Times New Roman"/>
                <w:b/>
                <w:sz w:val="24"/>
                <w:szCs w:val="24"/>
                <w:lang w:eastAsia="ru-RU"/>
              </w:rPr>
            </w:pPr>
          </w:p>
        </w:tc>
      </w:tr>
      <w:tr w:rsidR="00563424" w:rsidRPr="00FC7933" w:rsidTr="00563424">
        <w:tc>
          <w:tcPr>
            <w:tcW w:w="5000" w:type="pct"/>
            <w:gridSpan w:val="4"/>
          </w:tcPr>
          <w:p w:rsidR="00563424" w:rsidRPr="00FC7933" w:rsidRDefault="00563424" w:rsidP="00563424">
            <w:pPr>
              <w:spacing w:after="0"/>
              <w:jc w:val="center"/>
              <w:rPr>
                <w:rFonts w:ascii="Times New Roman" w:eastAsia="Times New Roman" w:hAnsi="Times New Roman"/>
                <w:b/>
                <w:sz w:val="24"/>
                <w:szCs w:val="24"/>
                <w:lang w:eastAsia="ru-RU"/>
              </w:rPr>
            </w:pPr>
            <w:r w:rsidRPr="00FC7933">
              <w:rPr>
                <w:rFonts w:ascii="Times New Roman" w:eastAsia="Times New Roman" w:hAnsi="Times New Roman"/>
                <w:b/>
                <w:sz w:val="24"/>
                <w:szCs w:val="24"/>
                <w:lang w:eastAsia="ru-RU"/>
              </w:rPr>
              <w:t>Документ</w:t>
            </w:r>
            <w:r>
              <w:rPr>
                <w:rFonts w:ascii="Times New Roman" w:eastAsia="Times New Roman" w:hAnsi="Times New Roman"/>
                <w:b/>
                <w:sz w:val="24"/>
                <w:szCs w:val="24"/>
                <w:lang w:eastAsia="ru-RU"/>
              </w:rPr>
              <w:t>ы, предоставляемые Заявителем (Представителем з</w:t>
            </w:r>
            <w:r w:rsidRPr="00FC7933">
              <w:rPr>
                <w:rFonts w:ascii="Times New Roman" w:eastAsia="Times New Roman" w:hAnsi="Times New Roman"/>
                <w:b/>
                <w:sz w:val="24"/>
                <w:szCs w:val="24"/>
                <w:lang w:eastAsia="ru-RU"/>
              </w:rPr>
              <w:t>аявителя)</w:t>
            </w:r>
          </w:p>
        </w:tc>
      </w:tr>
      <w:tr w:rsidR="00563424" w:rsidRPr="00FC7933" w:rsidTr="00563424">
        <w:trPr>
          <w:trHeight w:val="563"/>
        </w:trPr>
        <w:tc>
          <w:tcPr>
            <w:tcW w:w="1205" w:type="pct"/>
            <w:gridSpan w:val="2"/>
          </w:tcPr>
          <w:p w:rsidR="00563424" w:rsidRPr="00FC7933" w:rsidRDefault="00563424" w:rsidP="00563424">
            <w:pPr>
              <w:spacing w:after="0"/>
              <w:jc w:val="center"/>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 xml:space="preserve">Заявление </w:t>
            </w:r>
          </w:p>
        </w:tc>
        <w:tc>
          <w:tcPr>
            <w:tcW w:w="1744"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7</w:t>
            </w:r>
            <w:r w:rsidRPr="00FC7933">
              <w:rPr>
                <w:rFonts w:ascii="Times New Roman" w:eastAsia="Times New Roman" w:hAnsi="Times New Roman"/>
                <w:sz w:val="24"/>
                <w:szCs w:val="24"/>
                <w:lang w:eastAsia="ru-RU"/>
              </w:rPr>
              <w:t xml:space="preserve"> к настоящему Административному регламенту.</w:t>
            </w:r>
          </w:p>
        </w:tc>
        <w:tc>
          <w:tcPr>
            <w:tcW w:w="2051"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Заполняется электронная форма Заявлен</w:t>
            </w:r>
            <w:r>
              <w:rPr>
                <w:rFonts w:ascii="Times New Roman" w:eastAsia="Times New Roman" w:hAnsi="Times New Roman"/>
                <w:sz w:val="24"/>
                <w:szCs w:val="24"/>
                <w:lang w:eastAsia="ru-RU"/>
              </w:rPr>
              <w:t>ия на РПГУ. В случае обращения Представителя з</w:t>
            </w:r>
            <w:r w:rsidRPr="00FC7933">
              <w:rPr>
                <w:rFonts w:ascii="Times New Roman" w:eastAsia="Times New Roman" w:hAnsi="Times New Roman"/>
                <w:sz w:val="24"/>
                <w:szCs w:val="24"/>
                <w:lang w:eastAsia="ru-RU"/>
              </w:rPr>
              <w:t>аявителя, не уполномоченного на подписание Заявления, прикрепляется электронный образ Заявления, подписанного Заявителем.</w:t>
            </w:r>
          </w:p>
        </w:tc>
      </w:tr>
      <w:tr w:rsidR="00563424" w:rsidRPr="00FC7933" w:rsidTr="00563424">
        <w:trPr>
          <w:trHeight w:val="563"/>
        </w:trPr>
        <w:tc>
          <w:tcPr>
            <w:tcW w:w="530" w:type="pct"/>
            <w:vMerge w:val="restart"/>
          </w:tcPr>
          <w:p w:rsidR="00563424" w:rsidRPr="00FC7933" w:rsidRDefault="00563424" w:rsidP="00563424">
            <w:pPr>
              <w:spacing w:after="0"/>
              <w:ind w:left="-142" w:right="-94"/>
              <w:jc w:val="center"/>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Документ, удостоверяющий личность</w:t>
            </w:r>
          </w:p>
          <w:p w:rsidR="00563424" w:rsidRPr="00FC7933" w:rsidRDefault="00563424" w:rsidP="00563424">
            <w:pPr>
              <w:spacing w:after="0"/>
              <w:jc w:val="center"/>
              <w:rPr>
                <w:rFonts w:ascii="Times New Roman" w:eastAsia="Times New Roman" w:hAnsi="Times New Roman"/>
                <w:sz w:val="24"/>
                <w:szCs w:val="24"/>
                <w:lang w:eastAsia="ru-RU"/>
              </w:rPr>
            </w:pPr>
          </w:p>
        </w:tc>
        <w:tc>
          <w:tcPr>
            <w:tcW w:w="675" w:type="pct"/>
          </w:tcPr>
          <w:p w:rsidR="00563424" w:rsidRPr="00FC7933" w:rsidRDefault="00563424" w:rsidP="00563424">
            <w:pPr>
              <w:spacing w:after="0"/>
              <w:ind w:right="-91"/>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 xml:space="preserve">Паспорт гражданина Российской Федерации </w:t>
            </w:r>
          </w:p>
        </w:tc>
        <w:tc>
          <w:tcPr>
            <w:tcW w:w="1744"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1"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Представляется электронный образ документа (2 и 3 страница).</w:t>
            </w:r>
          </w:p>
        </w:tc>
      </w:tr>
      <w:tr w:rsidR="00563424" w:rsidRPr="00FC7933" w:rsidTr="00563424">
        <w:trPr>
          <w:trHeight w:val="550"/>
        </w:trPr>
        <w:tc>
          <w:tcPr>
            <w:tcW w:w="530" w:type="pct"/>
            <w:vMerge/>
          </w:tcPr>
          <w:p w:rsidR="00563424" w:rsidRPr="00FC7933" w:rsidRDefault="00563424" w:rsidP="00563424">
            <w:pPr>
              <w:spacing w:after="0"/>
              <w:jc w:val="center"/>
              <w:rPr>
                <w:rFonts w:ascii="Times New Roman" w:eastAsia="Times New Roman" w:hAnsi="Times New Roman"/>
                <w:sz w:val="24"/>
                <w:szCs w:val="24"/>
                <w:lang w:eastAsia="ru-RU"/>
              </w:rPr>
            </w:pPr>
          </w:p>
        </w:tc>
        <w:tc>
          <w:tcPr>
            <w:tcW w:w="675" w:type="pct"/>
          </w:tcPr>
          <w:p w:rsidR="00563424" w:rsidRPr="00FC7933" w:rsidRDefault="00563424" w:rsidP="00563424">
            <w:pPr>
              <w:spacing w:after="0"/>
              <w:ind w:right="-91"/>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 xml:space="preserve">Паспорт гражданина СССР </w:t>
            </w:r>
          </w:p>
        </w:tc>
        <w:tc>
          <w:tcPr>
            <w:tcW w:w="1744"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FC7933">
              <w:rPr>
                <w:rFonts w:ascii="Times New Roman" w:eastAsia="Times New Roman" w:hAnsi="Times New Roman"/>
                <w:sz w:val="24"/>
                <w:szCs w:val="24"/>
                <w:lang w:eastAsia="ru-RU"/>
              </w:rPr>
              <w:t>действительными</w:t>
            </w:r>
            <w:proofErr w:type="gramEnd"/>
            <w:r w:rsidRPr="00FC7933">
              <w:rPr>
                <w:rFonts w:ascii="Times New Roman" w:eastAsia="Times New Roman" w:hAnsi="Times New Roman"/>
                <w:sz w:val="24"/>
                <w:szCs w:val="24"/>
                <w:lang w:eastAsia="ru-RU"/>
              </w:rPr>
              <w:t xml:space="preserve"> </w:t>
            </w:r>
            <w:r w:rsidRPr="00FC7933">
              <w:rPr>
                <w:rFonts w:ascii="Times New Roman" w:eastAsia="Times New Roman" w:hAnsi="Times New Roman"/>
                <w:sz w:val="24"/>
                <w:szCs w:val="24"/>
                <w:lang w:eastAsia="ru-RU"/>
              </w:rPr>
              <w:lastRenderedPageBreak/>
              <w:t>до 1 июля 2009 г. паспортов гражданина СССР образца 1974 года для некоторых категорий иностранных граждан и лиц без гражданства»)</w:t>
            </w:r>
          </w:p>
        </w:tc>
        <w:tc>
          <w:tcPr>
            <w:tcW w:w="2051" w:type="pct"/>
          </w:tcPr>
          <w:p w:rsidR="00563424" w:rsidRPr="00FC7933" w:rsidRDefault="00563424" w:rsidP="00563424">
            <w:pPr>
              <w:autoSpaceDE w:val="0"/>
              <w:autoSpaceDN w:val="0"/>
              <w:adjustRightInd w:val="0"/>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lastRenderedPageBreak/>
              <w:t>Представляется электронный образ документа все страницы.</w:t>
            </w:r>
          </w:p>
        </w:tc>
      </w:tr>
      <w:tr w:rsidR="00563424" w:rsidRPr="00FC7933" w:rsidTr="00563424">
        <w:trPr>
          <w:trHeight w:val="550"/>
        </w:trPr>
        <w:tc>
          <w:tcPr>
            <w:tcW w:w="530" w:type="pct"/>
            <w:vMerge/>
          </w:tcPr>
          <w:p w:rsidR="00563424" w:rsidRPr="00FC7933" w:rsidRDefault="00563424" w:rsidP="00563424">
            <w:pPr>
              <w:spacing w:after="0"/>
              <w:jc w:val="center"/>
              <w:rPr>
                <w:rFonts w:ascii="Times New Roman" w:eastAsia="Times New Roman" w:hAnsi="Times New Roman"/>
                <w:sz w:val="24"/>
                <w:szCs w:val="24"/>
                <w:lang w:eastAsia="ru-RU"/>
              </w:rPr>
            </w:pPr>
          </w:p>
        </w:tc>
        <w:tc>
          <w:tcPr>
            <w:tcW w:w="675" w:type="pct"/>
          </w:tcPr>
          <w:p w:rsidR="00563424" w:rsidRPr="00FC7933" w:rsidRDefault="00563424" w:rsidP="00563424">
            <w:pPr>
              <w:spacing w:after="0"/>
              <w:ind w:right="-91"/>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Паспорт иностранно</w:t>
            </w:r>
            <w:r>
              <w:rPr>
                <w:rFonts w:ascii="Times New Roman" w:eastAsia="Times New Roman" w:hAnsi="Times New Roman"/>
                <w:sz w:val="24"/>
                <w:szCs w:val="24"/>
                <w:lang w:eastAsia="ru-RU"/>
              </w:rPr>
              <w:t xml:space="preserve"> </w:t>
            </w:r>
            <w:proofErr w:type="spellStart"/>
            <w:r w:rsidRPr="00FC7933">
              <w:rPr>
                <w:rFonts w:ascii="Times New Roman" w:eastAsia="Times New Roman" w:hAnsi="Times New Roman"/>
                <w:sz w:val="24"/>
                <w:szCs w:val="24"/>
                <w:lang w:eastAsia="ru-RU"/>
              </w:rPr>
              <w:t>го</w:t>
            </w:r>
            <w:proofErr w:type="spellEnd"/>
            <w:r w:rsidRPr="00FC7933">
              <w:rPr>
                <w:rFonts w:ascii="Times New Roman" w:eastAsia="Times New Roman" w:hAnsi="Times New Roman"/>
                <w:sz w:val="24"/>
                <w:szCs w:val="24"/>
                <w:lang w:eastAsia="ru-RU"/>
              </w:rPr>
              <w:t xml:space="preserve"> гражданина</w:t>
            </w:r>
          </w:p>
        </w:tc>
        <w:tc>
          <w:tcPr>
            <w:tcW w:w="1744"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051" w:type="pct"/>
          </w:tcPr>
          <w:p w:rsidR="00563424" w:rsidRPr="00FC7933" w:rsidRDefault="00563424" w:rsidP="00563424">
            <w:pPr>
              <w:autoSpaceDE w:val="0"/>
              <w:autoSpaceDN w:val="0"/>
              <w:adjustRightInd w:val="0"/>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Представляется электронный образ документа всех страниц.</w:t>
            </w:r>
          </w:p>
        </w:tc>
      </w:tr>
      <w:tr w:rsidR="00563424" w:rsidRPr="00FC7933" w:rsidTr="00563424">
        <w:trPr>
          <w:trHeight w:val="550"/>
        </w:trPr>
        <w:tc>
          <w:tcPr>
            <w:tcW w:w="530" w:type="pct"/>
            <w:vMerge/>
          </w:tcPr>
          <w:p w:rsidR="00563424" w:rsidRPr="00FC7933" w:rsidRDefault="00563424" w:rsidP="00563424">
            <w:pPr>
              <w:spacing w:after="0"/>
              <w:jc w:val="center"/>
              <w:rPr>
                <w:rFonts w:ascii="Times New Roman" w:eastAsia="Times New Roman" w:hAnsi="Times New Roman"/>
                <w:sz w:val="24"/>
                <w:szCs w:val="24"/>
                <w:lang w:eastAsia="ru-RU"/>
              </w:rPr>
            </w:pPr>
          </w:p>
        </w:tc>
        <w:tc>
          <w:tcPr>
            <w:tcW w:w="675"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Вид на жительство в Российской Федерации</w:t>
            </w:r>
          </w:p>
        </w:tc>
        <w:tc>
          <w:tcPr>
            <w:tcW w:w="1744"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051" w:type="pct"/>
          </w:tcPr>
          <w:p w:rsidR="00563424" w:rsidRPr="00FC7933" w:rsidRDefault="00563424" w:rsidP="00563424">
            <w:pPr>
              <w:autoSpaceDE w:val="0"/>
              <w:autoSpaceDN w:val="0"/>
              <w:adjustRightInd w:val="0"/>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Представляется электронный образ документа всех страниц.</w:t>
            </w:r>
          </w:p>
        </w:tc>
      </w:tr>
      <w:tr w:rsidR="00563424" w:rsidRPr="00FC7933" w:rsidTr="00563424">
        <w:trPr>
          <w:trHeight w:val="550"/>
        </w:trPr>
        <w:tc>
          <w:tcPr>
            <w:tcW w:w="530" w:type="pct"/>
            <w:vMerge/>
          </w:tcPr>
          <w:p w:rsidR="00563424" w:rsidRPr="00FC7933" w:rsidRDefault="00563424" w:rsidP="00563424">
            <w:pPr>
              <w:spacing w:after="0"/>
              <w:jc w:val="center"/>
              <w:rPr>
                <w:rFonts w:ascii="Times New Roman" w:eastAsia="Times New Roman" w:hAnsi="Times New Roman"/>
                <w:sz w:val="24"/>
                <w:szCs w:val="24"/>
                <w:lang w:eastAsia="ru-RU"/>
              </w:rPr>
            </w:pPr>
          </w:p>
        </w:tc>
        <w:tc>
          <w:tcPr>
            <w:tcW w:w="675" w:type="pct"/>
          </w:tcPr>
          <w:p w:rsidR="00563424" w:rsidRPr="00FC7933" w:rsidRDefault="00563424" w:rsidP="00563424">
            <w:pPr>
              <w:spacing w:after="0"/>
              <w:ind w:right="-91"/>
              <w:jc w:val="both"/>
              <w:rPr>
                <w:rFonts w:ascii="Times New Roman" w:eastAsia="Times New Roman" w:hAnsi="Times New Roman"/>
                <w:sz w:val="24"/>
                <w:szCs w:val="24"/>
                <w:lang w:eastAsia="ru-RU"/>
              </w:rPr>
            </w:pPr>
            <w:r w:rsidRPr="00FC7933">
              <w:rPr>
                <w:rFonts w:ascii="Times New Roman" w:hAnsi="Times New Roman"/>
                <w:sz w:val="24"/>
                <w:szCs w:val="24"/>
              </w:rPr>
              <w:t>Временное удостоверение личности гражданина Российской Федерации</w:t>
            </w:r>
          </w:p>
        </w:tc>
        <w:tc>
          <w:tcPr>
            <w:tcW w:w="1744" w:type="pct"/>
          </w:tcPr>
          <w:p w:rsidR="00563424" w:rsidRPr="00FC7933" w:rsidRDefault="00D31CE0" w:rsidP="00D31CE0">
            <w:pPr>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Временное удостоверение личности гражданина РФ должно быть оформлено по форме</w:t>
            </w:r>
            <w:r>
              <w:rPr>
                <w:rFonts w:ascii="Times New Roman" w:hAnsi="Times New Roman"/>
                <w:sz w:val="24"/>
                <w:szCs w:val="24"/>
              </w:rPr>
              <w:t xml:space="preserve"> №2П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r>
              <w:rPr>
                <w:rFonts w:ascii="Times New Roman" w:hAnsi="Times New Roman"/>
                <w:sz w:val="24"/>
                <w:szCs w:val="24"/>
              </w:rPr>
              <w:t>утвержденн</w:t>
            </w:r>
            <w:r>
              <w:rPr>
                <w:rFonts w:ascii="Times New Roman" w:hAnsi="Times New Roman"/>
                <w:sz w:val="24"/>
                <w:szCs w:val="24"/>
              </w:rPr>
              <w:t>ому</w:t>
            </w:r>
            <w:r>
              <w:rPr>
                <w:rFonts w:ascii="Times New Roman" w:hAnsi="Times New Roman"/>
                <w:sz w:val="24"/>
                <w:szCs w:val="24"/>
              </w:rPr>
              <w:t xml:space="preserve"> приказом МВД России от 13.11.2017 года №851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предоставлению</w:t>
            </w:r>
            <w:r>
              <w:rPr>
                <w:rFonts w:ascii="Times New Roman" w:hAnsi="Times New Roman"/>
                <w:sz w:val="24"/>
                <w:szCs w:val="24"/>
              </w:rPr>
              <w:t xml:space="preserve"> </w:t>
            </w:r>
            <w:r>
              <w:rPr>
                <w:rFonts w:ascii="Times New Roman" w:hAnsi="Times New Roman"/>
                <w:sz w:val="24"/>
                <w:szCs w:val="24"/>
              </w:rPr>
              <w:t>государственной услуги по выдаче, замене</w:t>
            </w:r>
            <w:proofErr w:type="gramEnd"/>
            <w:r>
              <w:rPr>
                <w:rFonts w:ascii="Times New Roman" w:hAnsi="Times New Roman"/>
                <w:sz w:val="24"/>
                <w:szCs w:val="24"/>
              </w:rPr>
              <w:t xml:space="preserve"> паспортов гражданина Российской Федерации, удостоверяющего личность гражданина Российской Федерации на территории Российской Федерации»</w:t>
            </w:r>
          </w:p>
        </w:tc>
        <w:tc>
          <w:tcPr>
            <w:tcW w:w="2051" w:type="pct"/>
          </w:tcPr>
          <w:p w:rsidR="00563424" w:rsidRPr="00FC7933" w:rsidDel="0009536D" w:rsidRDefault="00563424" w:rsidP="00563424">
            <w:pPr>
              <w:autoSpaceDE w:val="0"/>
              <w:autoSpaceDN w:val="0"/>
              <w:adjustRightInd w:val="0"/>
              <w:spacing w:after="0"/>
              <w:jc w:val="both"/>
              <w:rPr>
                <w:rFonts w:ascii="Times New Roman" w:eastAsia="Times New Roman" w:hAnsi="Times New Roman"/>
                <w:sz w:val="24"/>
                <w:szCs w:val="24"/>
                <w:lang w:eastAsia="ru-RU"/>
              </w:rPr>
            </w:pPr>
            <w:r w:rsidRPr="00FC7933">
              <w:rPr>
                <w:rFonts w:ascii="Times New Roman" w:hAnsi="Times New Roman"/>
                <w:sz w:val="24"/>
                <w:szCs w:val="24"/>
              </w:rPr>
              <w:lastRenderedPageBreak/>
              <w:t>При подаче предоставляется электронный образ всех страниц документа.</w:t>
            </w:r>
          </w:p>
        </w:tc>
      </w:tr>
      <w:tr w:rsidR="00563424" w:rsidRPr="00FC7933" w:rsidTr="00563424">
        <w:trPr>
          <w:trHeight w:val="550"/>
        </w:trPr>
        <w:tc>
          <w:tcPr>
            <w:tcW w:w="530" w:type="pct"/>
            <w:vMerge/>
          </w:tcPr>
          <w:p w:rsidR="00563424" w:rsidRPr="00FC7933" w:rsidRDefault="00563424" w:rsidP="00563424">
            <w:pPr>
              <w:spacing w:after="0"/>
              <w:jc w:val="center"/>
              <w:rPr>
                <w:rFonts w:ascii="Times New Roman" w:eastAsia="Times New Roman" w:hAnsi="Times New Roman"/>
                <w:sz w:val="24"/>
                <w:szCs w:val="24"/>
                <w:lang w:eastAsia="ru-RU"/>
              </w:rPr>
            </w:pPr>
          </w:p>
        </w:tc>
        <w:tc>
          <w:tcPr>
            <w:tcW w:w="675"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hAnsi="Times New Roman"/>
                <w:sz w:val="24"/>
                <w:szCs w:val="24"/>
                <w:lang w:eastAsia="ru-RU"/>
              </w:rPr>
              <w:t>Военный билет</w:t>
            </w:r>
          </w:p>
        </w:tc>
        <w:tc>
          <w:tcPr>
            <w:tcW w:w="1744"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FC7933">
              <w:rPr>
                <w:rFonts w:ascii="Times New Roman" w:hAnsi="Times New Roman"/>
                <w:sz w:val="24"/>
                <w:szCs w:val="24"/>
              </w:rPr>
              <w:t>функционирования системы воинского учета граждан Российской Федерации</w:t>
            </w:r>
            <w:proofErr w:type="gramEnd"/>
            <w:r w:rsidRPr="00FC7933">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051" w:type="pct"/>
          </w:tcPr>
          <w:p w:rsidR="00563424" w:rsidRPr="00FC7933" w:rsidDel="0009536D" w:rsidRDefault="00563424" w:rsidP="00563424">
            <w:pPr>
              <w:autoSpaceDE w:val="0"/>
              <w:autoSpaceDN w:val="0"/>
              <w:adjustRightInd w:val="0"/>
              <w:spacing w:after="0"/>
              <w:jc w:val="both"/>
              <w:rPr>
                <w:rFonts w:ascii="Times New Roman" w:eastAsia="Times New Roman" w:hAnsi="Times New Roman"/>
                <w:sz w:val="24"/>
                <w:szCs w:val="24"/>
                <w:lang w:eastAsia="ru-RU"/>
              </w:rPr>
            </w:pPr>
            <w:r w:rsidRPr="00FC7933">
              <w:rPr>
                <w:rFonts w:ascii="Times New Roman" w:hAnsi="Times New Roman"/>
                <w:sz w:val="24"/>
                <w:szCs w:val="24"/>
                <w:lang w:eastAsia="ru-RU"/>
              </w:rPr>
              <w:t>При подаче предоставляется электронный образ всех страниц документа.</w:t>
            </w:r>
          </w:p>
        </w:tc>
      </w:tr>
      <w:tr w:rsidR="00563424" w:rsidRPr="00FC7933" w:rsidTr="00563424">
        <w:trPr>
          <w:trHeight w:val="550"/>
        </w:trPr>
        <w:tc>
          <w:tcPr>
            <w:tcW w:w="530" w:type="pct"/>
            <w:vMerge/>
          </w:tcPr>
          <w:p w:rsidR="00563424" w:rsidRPr="00FC7933" w:rsidRDefault="00563424" w:rsidP="00563424">
            <w:pPr>
              <w:spacing w:after="0"/>
              <w:jc w:val="center"/>
              <w:rPr>
                <w:rFonts w:ascii="Times New Roman" w:eastAsia="Times New Roman" w:hAnsi="Times New Roman"/>
                <w:sz w:val="24"/>
                <w:szCs w:val="24"/>
                <w:lang w:eastAsia="ru-RU"/>
              </w:rPr>
            </w:pPr>
          </w:p>
        </w:tc>
        <w:tc>
          <w:tcPr>
            <w:tcW w:w="675"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hAnsi="Times New Roman"/>
                <w:sz w:val="24"/>
                <w:szCs w:val="24"/>
                <w:lang w:eastAsia="ru-RU"/>
              </w:rPr>
              <w:t>Временное удостоверение, выданное взамен военного билета</w:t>
            </w:r>
          </w:p>
        </w:tc>
        <w:tc>
          <w:tcPr>
            <w:tcW w:w="1744"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hAnsi="Times New Roman"/>
                <w:sz w:val="24"/>
                <w:szCs w:val="24"/>
                <w:lang w:eastAsia="ru-RU"/>
              </w:rPr>
              <w:t>Временное удостоверение, выданное взамен военного билета</w:t>
            </w:r>
            <w:r w:rsidRPr="00FC7933">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FC7933">
              <w:rPr>
                <w:rFonts w:ascii="Times New Roman" w:hAnsi="Times New Roman"/>
                <w:sz w:val="24"/>
                <w:szCs w:val="24"/>
              </w:rPr>
              <w:t>функционирования системы воинского учета граждан Российской Федерации</w:t>
            </w:r>
            <w:proofErr w:type="gramEnd"/>
            <w:r w:rsidRPr="00FC7933">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051" w:type="pct"/>
          </w:tcPr>
          <w:p w:rsidR="00563424" w:rsidRPr="00FC7933" w:rsidDel="0009536D" w:rsidRDefault="00563424" w:rsidP="00563424">
            <w:pPr>
              <w:autoSpaceDE w:val="0"/>
              <w:autoSpaceDN w:val="0"/>
              <w:adjustRightInd w:val="0"/>
              <w:spacing w:after="0"/>
              <w:jc w:val="both"/>
              <w:rPr>
                <w:rFonts w:ascii="Times New Roman" w:eastAsia="Times New Roman" w:hAnsi="Times New Roman"/>
                <w:sz w:val="24"/>
                <w:szCs w:val="24"/>
                <w:lang w:eastAsia="ru-RU"/>
              </w:rPr>
            </w:pPr>
            <w:r w:rsidRPr="00FC7933">
              <w:rPr>
                <w:rFonts w:ascii="Times New Roman" w:hAnsi="Times New Roman"/>
                <w:sz w:val="24"/>
                <w:szCs w:val="24"/>
                <w:lang w:eastAsia="ru-RU"/>
              </w:rPr>
              <w:t>При подаче предоставляется электронный образ всех страниц документа.</w:t>
            </w:r>
          </w:p>
        </w:tc>
      </w:tr>
      <w:tr w:rsidR="00563424" w:rsidRPr="00FC7933" w:rsidTr="00563424">
        <w:trPr>
          <w:trHeight w:val="550"/>
        </w:trPr>
        <w:tc>
          <w:tcPr>
            <w:tcW w:w="530" w:type="pct"/>
            <w:vMerge/>
          </w:tcPr>
          <w:p w:rsidR="00563424" w:rsidRPr="00FC7933" w:rsidRDefault="00563424" w:rsidP="00563424">
            <w:pPr>
              <w:spacing w:after="0"/>
              <w:jc w:val="center"/>
              <w:rPr>
                <w:rFonts w:ascii="Times New Roman" w:eastAsia="Times New Roman" w:hAnsi="Times New Roman"/>
                <w:sz w:val="24"/>
                <w:szCs w:val="24"/>
                <w:lang w:eastAsia="ru-RU"/>
              </w:rPr>
            </w:pPr>
          </w:p>
        </w:tc>
        <w:tc>
          <w:tcPr>
            <w:tcW w:w="675"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hAnsi="Times New Roman"/>
                <w:sz w:val="24"/>
                <w:szCs w:val="24"/>
              </w:rPr>
              <w:t>Удостоверение беженца</w:t>
            </w:r>
          </w:p>
        </w:tc>
        <w:tc>
          <w:tcPr>
            <w:tcW w:w="1744"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051" w:type="pct"/>
          </w:tcPr>
          <w:p w:rsidR="00563424" w:rsidRPr="00FC7933" w:rsidDel="0009536D" w:rsidRDefault="00563424" w:rsidP="00563424">
            <w:pPr>
              <w:autoSpaceDE w:val="0"/>
              <w:autoSpaceDN w:val="0"/>
              <w:adjustRightInd w:val="0"/>
              <w:spacing w:after="0"/>
              <w:jc w:val="both"/>
              <w:rPr>
                <w:rFonts w:ascii="Times New Roman" w:eastAsia="Times New Roman" w:hAnsi="Times New Roman"/>
                <w:sz w:val="24"/>
                <w:szCs w:val="24"/>
                <w:lang w:eastAsia="ru-RU"/>
              </w:rPr>
            </w:pPr>
            <w:r w:rsidRPr="00FC7933">
              <w:rPr>
                <w:rFonts w:ascii="Times New Roman" w:hAnsi="Times New Roman"/>
                <w:sz w:val="24"/>
                <w:szCs w:val="24"/>
              </w:rPr>
              <w:t>При подаче предоставляется электронный образ всех страниц документа.</w:t>
            </w:r>
          </w:p>
        </w:tc>
      </w:tr>
      <w:tr w:rsidR="00563424" w:rsidRPr="00FC7933" w:rsidTr="00563424">
        <w:trPr>
          <w:trHeight w:val="1281"/>
        </w:trPr>
        <w:tc>
          <w:tcPr>
            <w:tcW w:w="530" w:type="pct"/>
          </w:tcPr>
          <w:p w:rsidR="00563424" w:rsidRPr="00FC7933" w:rsidRDefault="00563424" w:rsidP="00563424">
            <w:pPr>
              <w:spacing w:after="0"/>
              <w:ind w:left="-142" w:right="-94"/>
              <w:jc w:val="center"/>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lastRenderedPageBreak/>
              <w:t>Докум</w:t>
            </w:r>
            <w:r>
              <w:rPr>
                <w:rFonts w:ascii="Times New Roman" w:eastAsia="Times New Roman" w:hAnsi="Times New Roman"/>
                <w:sz w:val="24"/>
                <w:szCs w:val="24"/>
                <w:lang w:eastAsia="ru-RU"/>
              </w:rPr>
              <w:t>ент, подтверждающий полномочия п</w:t>
            </w:r>
            <w:r w:rsidRPr="00FC7933">
              <w:rPr>
                <w:rFonts w:ascii="Times New Roman" w:eastAsia="Times New Roman" w:hAnsi="Times New Roman"/>
                <w:sz w:val="24"/>
                <w:szCs w:val="24"/>
                <w:lang w:eastAsia="ru-RU"/>
              </w:rPr>
              <w:t>редставителя</w:t>
            </w:r>
          </w:p>
        </w:tc>
        <w:tc>
          <w:tcPr>
            <w:tcW w:w="675" w:type="pct"/>
          </w:tcPr>
          <w:p w:rsidR="00563424" w:rsidRPr="00FC7933" w:rsidRDefault="00563424" w:rsidP="00563424">
            <w:pPr>
              <w:spacing w:after="0"/>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Доверенность</w:t>
            </w:r>
          </w:p>
        </w:tc>
        <w:tc>
          <w:tcPr>
            <w:tcW w:w="1744"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 ФИО лица, выдавшего доверенность;</w:t>
            </w:r>
          </w:p>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 ФИО лица, уполномоченного по доверенности;</w:t>
            </w:r>
          </w:p>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 Данные документов, удостоверяющих личность этих лиц;</w:t>
            </w:r>
          </w:p>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 Объ</w:t>
            </w:r>
            <w:r>
              <w:rPr>
                <w:rFonts w:ascii="Times New Roman" w:eastAsia="Times New Roman" w:hAnsi="Times New Roman"/>
                <w:sz w:val="24"/>
                <w:szCs w:val="24"/>
                <w:lang w:eastAsia="ru-RU"/>
              </w:rPr>
              <w:t>ё</w:t>
            </w:r>
            <w:r w:rsidRPr="00FC7933">
              <w:rPr>
                <w:rFonts w:ascii="Times New Roman" w:eastAsia="Times New Roman" w:hAnsi="Times New Roman"/>
                <w:sz w:val="24"/>
                <w:szCs w:val="24"/>
                <w:lang w:eastAsia="ru-RU"/>
              </w:rPr>
              <w:t>м полномочий представителя, включающий право на подачу Заявления о предоставлении Муниципальной услуги;</w:t>
            </w:r>
          </w:p>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-Дата выдачи доверенности;</w:t>
            </w:r>
          </w:p>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 Подпись лица, выдавшего доверенность.</w:t>
            </w:r>
          </w:p>
          <w:p w:rsidR="00563424" w:rsidRPr="00FC7933" w:rsidRDefault="00563424" w:rsidP="00563424">
            <w:pPr>
              <w:spacing w:after="0"/>
              <w:jc w:val="both"/>
              <w:rPr>
                <w:rFonts w:ascii="Times New Roman" w:eastAsia="Times New Roman" w:hAnsi="Times New Roman"/>
                <w:sz w:val="24"/>
                <w:szCs w:val="24"/>
                <w:lang w:eastAsia="ru-RU"/>
              </w:rPr>
            </w:pPr>
          </w:p>
        </w:tc>
        <w:tc>
          <w:tcPr>
            <w:tcW w:w="2051" w:type="pct"/>
          </w:tcPr>
          <w:p w:rsidR="00563424" w:rsidRPr="00FC7933" w:rsidRDefault="00563424" w:rsidP="00563424">
            <w:pPr>
              <w:spacing w:after="0"/>
              <w:jc w:val="both"/>
              <w:rPr>
                <w:rFonts w:ascii="Times New Roman" w:eastAsia="Times New Roman" w:hAnsi="Times New Roman"/>
                <w:sz w:val="24"/>
                <w:szCs w:val="24"/>
                <w:lang w:eastAsia="ru-RU"/>
              </w:rPr>
            </w:pPr>
            <w:r w:rsidRPr="00FC7933">
              <w:rPr>
                <w:rFonts w:ascii="Times New Roman" w:eastAsia="Times New Roman" w:hAnsi="Times New Roman"/>
                <w:sz w:val="24"/>
                <w:szCs w:val="24"/>
                <w:lang w:eastAsia="ru-RU"/>
              </w:rPr>
              <w:t xml:space="preserve">Представляется электронный образ документа. </w:t>
            </w:r>
          </w:p>
        </w:tc>
      </w:tr>
    </w:tbl>
    <w:p w:rsidR="00563424" w:rsidRPr="000D0922" w:rsidRDefault="00563424" w:rsidP="00563424">
      <w:pPr>
        <w:spacing w:after="0" w:line="240" w:lineRule="auto"/>
        <w:ind w:firstLine="5670"/>
        <w:rPr>
          <w:rFonts w:ascii="Times New Roman" w:hAnsi="Times New Roman"/>
          <w:sz w:val="28"/>
          <w:szCs w:val="28"/>
        </w:rPr>
      </w:pPr>
    </w:p>
    <w:p w:rsidR="00563424" w:rsidRPr="000D0922" w:rsidRDefault="00563424" w:rsidP="00563424">
      <w:pPr>
        <w:spacing w:after="0" w:line="240" w:lineRule="auto"/>
        <w:ind w:firstLine="5670"/>
        <w:rPr>
          <w:rFonts w:ascii="Times New Roman" w:hAnsi="Times New Roman"/>
          <w:sz w:val="28"/>
          <w:szCs w:val="28"/>
        </w:rPr>
      </w:pPr>
      <w:r>
        <w:rPr>
          <w:rFonts w:ascii="Times New Roman" w:hAnsi="Times New Roman"/>
          <w:sz w:val="28"/>
          <w:szCs w:val="28"/>
        </w:rPr>
        <w:br w:type="page"/>
      </w:r>
    </w:p>
    <w:p w:rsidR="00563424" w:rsidRPr="005D594F" w:rsidRDefault="00563424" w:rsidP="00527B4E">
      <w:pPr>
        <w:pStyle w:val="11"/>
        <w:numPr>
          <w:ilvl w:val="0"/>
          <w:numId w:val="16"/>
        </w:numPr>
        <w:tabs>
          <w:tab w:val="clear" w:pos="432"/>
          <w:tab w:val="num" w:pos="5103"/>
        </w:tabs>
        <w:suppressAutoHyphens/>
        <w:ind w:left="5103" w:firstLine="0"/>
        <w:rPr>
          <w:b w:val="0"/>
          <w:i w:val="0"/>
        </w:rPr>
      </w:pPr>
      <w:bookmarkStart w:id="105" w:name="_Toc487208820"/>
      <w:r w:rsidRPr="005D594F">
        <w:rPr>
          <w:b w:val="0"/>
          <w:i w:val="0"/>
        </w:rPr>
        <w:lastRenderedPageBreak/>
        <w:t xml:space="preserve">Приложение </w:t>
      </w:r>
      <w:r w:rsidRPr="005D594F">
        <w:rPr>
          <w:b w:val="0"/>
          <w:i w:val="0"/>
          <w:lang w:val="ru-RU"/>
        </w:rPr>
        <w:t>9</w:t>
      </w:r>
      <w:bookmarkEnd w:id="105"/>
    </w:p>
    <w:p w:rsidR="00563424" w:rsidRDefault="00563424" w:rsidP="00563424">
      <w:pPr>
        <w:spacing w:after="0" w:line="240" w:lineRule="auto"/>
        <w:ind w:hanging="567"/>
        <w:rPr>
          <w:rFonts w:ascii="Times New Roman" w:hAnsi="Times New Roman"/>
          <w:sz w:val="24"/>
          <w:szCs w:val="24"/>
        </w:rPr>
      </w:pPr>
    </w:p>
    <w:p w:rsidR="00563424" w:rsidRDefault="00563424" w:rsidP="00563424">
      <w:pPr>
        <w:spacing w:after="0" w:line="240" w:lineRule="auto"/>
        <w:ind w:hanging="567"/>
        <w:rPr>
          <w:rFonts w:ascii="Times New Roman" w:hAnsi="Times New Roman"/>
          <w:sz w:val="24"/>
          <w:szCs w:val="24"/>
        </w:rPr>
      </w:pPr>
    </w:p>
    <w:p w:rsidR="00563424" w:rsidRDefault="00563424" w:rsidP="00563424">
      <w:pPr>
        <w:spacing w:after="0" w:line="240" w:lineRule="auto"/>
        <w:ind w:hanging="567"/>
        <w:rPr>
          <w:rFonts w:ascii="Times New Roman" w:hAnsi="Times New Roman"/>
          <w:sz w:val="24"/>
          <w:szCs w:val="24"/>
        </w:rPr>
      </w:pPr>
    </w:p>
    <w:p w:rsidR="00563424" w:rsidRPr="005D594F" w:rsidRDefault="00563424" w:rsidP="00563424">
      <w:pPr>
        <w:spacing w:after="0" w:line="240" w:lineRule="auto"/>
        <w:ind w:hanging="567"/>
        <w:rPr>
          <w:rFonts w:ascii="Times New Roman" w:hAnsi="Times New Roman"/>
          <w:sz w:val="24"/>
          <w:szCs w:val="24"/>
        </w:rPr>
      </w:pPr>
    </w:p>
    <w:p w:rsidR="00563424" w:rsidRPr="005D594F" w:rsidRDefault="00563424" w:rsidP="00527B4E">
      <w:pPr>
        <w:pStyle w:val="11"/>
        <w:numPr>
          <w:ilvl w:val="0"/>
          <w:numId w:val="16"/>
        </w:numPr>
        <w:suppressAutoHyphens/>
        <w:ind w:hanging="567"/>
        <w:jc w:val="center"/>
        <w:rPr>
          <w:i w:val="0"/>
        </w:rPr>
      </w:pPr>
      <w:bookmarkStart w:id="106" w:name="_Toc487208821"/>
      <w:r w:rsidRPr="005D594F">
        <w:rPr>
          <w:i w:val="0"/>
        </w:rPr>
        <w:t xml:space="preserve">Форма решения об отказе в </w:t>
      </w:r>
      <w:r>
        <w:rPr>
          <w:i w:val="0"/>
          <w:lang w:val="ru-RU"/>
        </w:rPr>
        <w:t>приёме</w:t>
      </w:r>
      <w:r w:rsidRPr="005D594F">
        <w:rPr>
          <w:i w:val="0"/>
        </w:rPr>
        <w:t xml:space="preserve"> документов, необходимых для предоставления Муниципальной услуги</w:t>
      </w:r>
      <w:bookmarkEnd w:id="106"/>
    </w:p>
    <w:p w:rsidR="00563424" w:rsidRPr="005D594F" w:rsidRDefault="00563424" w:rsidP="00563424">
      <w:pPr>
        <w:rPr>
          <w:sz w:val="24"/>
          <w:szCs w:val="24"/>
          <w:lang w:val="x-none"/>
        </w:rPr>
      </w:pPr>
    </w:p>
    <w:p w:rsidR="00563424" w:rsidRPr="005D594F" w:rsidRDefault="00563424" w:rsidP="00563424">
      <w:pPr>
        <w:spacing w:after="0" w:line="240" w:lineRule="auto"/>
        <w:ind w:firstLine="1418"/>
        <w:rPr>
          <w:rFonts w:ascii="Times New Roman" w:hAnsi="Times New Roman"/>
          <w:sz w:val="24"/>
          <w:szCs w:val="24"/>
        </w:rPr>
      </w:pPr>
      <w:r w:rsidRPr="005D594F">
        <w:rPr>
          <w:rFonts w:ascii="Times New Roman" w:hAnsi="Times New Roman"/>
          <w:sz w:val="24"/>
          <w:szCs w:val="24"/>
        </w:rPr>
        <w:t xml:space="preserve">Оформляется на официальном бланке </w:t>
      </w:r>
      <w:r>
        <w:rPr>
          <w:rFonts w:ascii="Times New Roman" w:hAnsi="Times New Roman"/>
          <w:sz w:val="24"/>
          <w:szCs w:val="24"/>
        </w:rPr>
        <w:t>Комитета</w:t>
      </w:r>
    </w:p>
    <w:p w:rsidR="00563424" w:rsidRPr="005D594F" w:rsidRDefault="00563424" w:rsidP="00563424">
      <w:pPr>
        <w:spacing w:after="0" w:line="240" w:lineRule="auto"/>
        <w:ind w:firstLine="1418"/>
        <w:rPr>
          <w:rFonts w:ascii="Times New Roman" w:hAnsi="Times New Roman"/>
          <w:sz w:val="24"/>
          <w:szCs w:val="24"/>
        </w:rPr>
      </w:pPr>
    </w:p>
    <w:p w:rsidR="00563424" w:rsidRPr="005D594F" w:rsidRDefault="00563424" w:rsidP="00563424">
      <w:pPr>
        <w:spacing w:after="0" w:line="240" w:lineRule="auto"/>
        <w:ind w:firstLine="4820"/>
        <w:rPr>
          <w:rFonts w:ascii="Times New Roman" w:hAnsi="Times New Roman"/>
          <w:sz w:val="24"/>
          <w:szCs w:val="24"/>
        </w:rPr>
      </w:pPr>
      <w:r w:rsidRPr="005D594F">
        <w:rPr>
          <w:rFonts w:ascii="Times New Roman" w:hAnsi="Times New Roman"/>
          <w:sz w:val="24"/>
          <w:szCs w:val="24"/>
        </w:rPr>
        <w:t>Кому ________________________________</w:t>
      </w:r>
    </w:p>
    <w:p w:rsidR="00563424" w:rsidRPr="005D594F" w:rsidRDefault="00563424" w:rsidP="00563424">
      <w:pPr>
        <w:spacing w:after="0" w:line="240" w:lineRule="auto"/>
        <w:ind w:firstLine="4820"/>
        <w:rPr>
          <w:rFonts w:ascii="Times New Roman" w:hAnsi="Times New Roman"/>
          <w:sz w:val="24"/>
          <w:szCs w:val="24"/>
        </w:rPr>
      </w:pPr>
      <w:proofErr w:type="gramStart"/>
      <w:r w:rsidRPr="005D594F">
        <w:rPr>
          <w:rFonts w:ascii="Times New Roman" w:hAnsi="Times New Roman"/>
          <w:sz w:val="24"/>
          <w:szCs w:val="24"/>
        </w:rPr>
        <w:t>(для физических лиц: фамилия, имя,</w:t>
      </w:r>
      <w:proofErr w:type="gramEnd"/>
    </w:p>
    <w:p w:rsidR="00563424" w:rsidRPr="005D594F" w:rsidRDefault="00563424" w:rsidP="00563424">
      <w:pPr>
        <w:spacing w:after="0" w:line="240" w:lineRule="auto"/>
        <w:ind w:firstLine="4820"/>
        <w:rPr>
          <w:rFonts w:ascii="Times New Roman" w:hAnsi="Times New Roman"/>
          <w:sz w:val="24"/>
          <w:szCs w:val="24"/>
        </w:rPr>
      </w:pPr>
      <w:r w:rsidRPr="005D594F">
        <w:rPr>
          <w:rFonts w:ascii="Times New Roman" w:hAnsi="Times New Roman"/>
          <w:sz w:val="24"/>
          <w:szCs w:val="24"/>
        </w:rPr>
        <w:t>отчество</w:t>
      </w:r>
    </w:p>
    <w:p w:rsidR="00563424" w:rsidRPr="005D594F" w:rsidRDefault="00563424" w:rsidP="00563424">
      <w:pPr>
        <w:spacing w:after="0" w:line="240" w:lineRule="auto"/>
        <w:ind w:firstLine="4820"/>
        <w:rPr>
          <w:rFonts w:ascii="Times New Roman" w:hAnsi="Times New Roman"/>
          <w:sz w:val="24"/>
          <w:szCs w:val="24"/>
        </w:rPr>
      </w:pPr>
      <w:r w:rsidRPr="005D594F">
        <w:rPr>
          <w:rFonts w:ascii="Times New Roman" w:hAnsi="Times New Roman"/>
          <w:sz w:val="24"/>
          <w:szCs w:val="24"/>
        </w:rPr>
        <w:t>_____________________________________</w:t>
      </w:r>
    </w:p>
    <w:p w:rsidR="00563424" w:rsidRPr="005D594F" w:rsidRDefault="00563424" w:rsidP="00563424">
      <w:pPr>
        <w:spacing w:after="0" w:line="240" w:lineRule="auto"/>
        <w:ind w:firstLine="4820"/>
        <w:rPr>
          <w:rFonts w:ascii="Times New Roman" w:hAnsi="Times New Roman"/>
          <w:sz w:val="24"/>
          <w:szCs w:val="24"/>
        </w:rPr>
      </w:pPr>
      <w:r w:rsidRPr="005D594F">
        <w:rPr>
          <w:rFonts w:ascii="Times New Roman" w:hAnsi="Times New Roman"/>
          <w:sz w:val="24"/>
          <w:szCs w:val="24"/>
        </w:rPr>
        <w:t>для юридических лиц: полное наименование</w:t>
      </w:r>
    </w:p>
    <w:p w:rsidR="00563424" w:rsidRPr="005D594F" w:rsidRDefault="00563424" w:rsidP="00563424">
      <w:pPr>
        <w:spacing w:after="0" w:line="240" w:lineRule="auto"/>
        <w:ind w:firstLine="4820"/>
        <w:rPr>
          <w:rFonts w:ascii="Times New Roman" w:hAnsi="Times New Roman"/>
          <w:sz w:val="24"/>
          <w:szCs w:val="24"/>
        </w:rPr>
      </w:pPr>
      <w:r w:rsidRPr="005D594F">
        <w:rPr>
          <w:rFonts w:ascii="Times New Roman" w:hAnsi="Times New Roman"/>
          <w:sz w:val="24"/>
          <w:szCs w:val="24"/>
        </w:rPr>
        <w:t xml:space="preserve">организации, </w:t>
      </w:r>
    </w:p>
    <w:p w:rsidR="00563424" w:rsidRPr="005D594F" w:rsidRDefault="00563424" w:rsidP="00563424">
      <w:pPr>
        <w:spacing w:after="0" w:line="240" w:lineRule="auto"/>
        <w:ind w:firstLine="4820"/>
        <w:rPr>
          <w:rFonts w:ascii="Times New Roman" w:hAnsi="Times New Roman"/>
          <w:sz w:val="24"/>
          <w:szCs w:val="24"/>
        </w:rPr>
      </w:pPr>
      <w:r w:rsidRPr="005D594F">
        <w:rPr>
          <w:rFonts w:ascii="Times New Roman" w:hAnsi="Times New Roman"/>
          <w:sz w:val="24"/>
          <w:szCs w:val="24"/>
        </w:rPr>
        <w:t>______________________________________</w:t>
      </w:r>
    </w:p>
    <w:p w:rsidR="00563424" w:rsidRPr="005D594F" w:rsidRDefault="00563424" w:rsidP="00563424">
      <w:pPr>
        <w:spacing w:after="0" w:line="240" w:lineRule="auto"/>
        <w:ind w:firstLine="4820"/>
        <w:rPr>
          <w:rFonts w:ascii="Times New Roman" w:hAnsi="Times New Roman"/>
          <w:sz w:val="24"/>
          <w:szCs w:val="24"/>
        </w:rPr>
      </w:pPr>
      <w:proofErr w:type="gramStart"/>
      <w:r w:rsidRPr="005D594F">
        <w:rPr>
          <w:rFonts w:ascii="Times New Roman" w:hAnsi="Times New Roman"/>
          <w:sz w:val="24"/>
          <w:szCs w:val="24"/>
        </w:rPr>
        <w:t>Ф.И.О. руководителя),</w:t>
      </w:r>
      <w:proofErr w:type="gramEnd"/>
    </w:p>
    <w:p w:rsidR="00563424" w:rsidRPr="005D594F" w:rsidRDefault="00563424" w:rsidP="00563424">
      <w:pPr>
        <w:spacing w:after="0" w:line="240" w:lineRule="auto"/>
        <w:ind w:firstLine="4820"/>
        <w:rPr>
          <w:rFonts w:ascii="Times New Roman" w:hAnsi="Times New Roman"/>
          <w:sz w:val="24"/>
          <w:szCs w:val="24"/>
        </w:rPr>
      </w:pPr>
      <w:r w:rsidRPr="005D594F">
        <w:rPr>
          <w:rFonts w:ascii="Times New Roman" w:hAnsi="Times New Roman"/>
          <w:sz w:val="24"/>
          <w:szCs w:val="24"/>
        </w:rPr>
        <w:t>_______________________________________</w:t>
      </w:r>
    </w:p>
    <w:p w:rsidR="00563424" w:rsidRPr="005D594F" w:rsidRDefault="00563424" w:rsidP="00563424">
      <w:pPr>
        <w:spacing w:after="0" w:line="240" w:lineRule="auto"/>
        <w:ind w:firstLine="4820"/>
        <w:rPr>
          <w:rFonts w:ascii="Times New Roman" w:hAnsi="Times New Roman"/>
          <w:sz w:val="24"/>
          <w:szCs w:val="24"/>
        </w:rPr>
      </w:pPr>
      <w:r w:rsidRPr="005D594F">
        <w:rPr>
          <w:rFonts w:ascii="Times New Roman" w:hAnsi="Times New Roman"/>
          <w:sz w:val="24"/>
          <w:szCs w:val="24"/>
        </w:rPr>
        <w:t>адрес электронной почты)</w:t>
      </w:r>
    </w:p>
    <w:p w:rsidR="00563424" w:rsidRDefault="00563424" w:rsidP="00563424">
      <w:pPr>
        <w:spacing w:after="0" w:line="240" w:lineRule="auto"/>
        <w:ind w:firstLine="5670"/>
        <w:rPr>
          <w:rFonts w:ascii="Times New Roman" w:hAnsi="Times New Roman"/>
          <w:sz w:val="24"/>
          <w:szCs w:val="24"/>
        </w:rPr>
      </w:pPr>
    </w:p>
    <w:p w:rsidR="00563424" w:rsidRPr="005D594F" w:rsidRDefault="00563424" w:rsidP="00563424">
      <w:pPr>
        <w:spacing w:after="0" w:line="240" w:lineRule="auto"/>
        <w:ind w:firstLine="5670"/>
        <w:rPr>
          <w:rFonts w:ascii="Times New Roman" w:hAnsi="Times New Roman"/>
          <w:sz w:val="24"/>
          <w:szCs w:val="24"/>
        </w:rPr>
      </w:pPr>
    </w:p>
    <w:p w:rsidR="00563424" w:rsidRPr="005D594F" w:rsidRDefault="00563424" w:rsidP="00563424">
      <w:pPr>
        <w:spacing w:after="0" w:line="240" w:lineRule="auto"/>
        <w:jc w:val="center"/>
        <w:rPr>
          <w:rFonts w:ascii="Times New Roman" w:hAnsi="Times New Roman"/>
          <w:sz w:val="24"/>
          <w:szCs w:val="24"/>
        </w:rPr>
      </w:pPr>
      <w:r w:rsidRPr="005D594F">
        <w:rPr>
          <w:rFonts w:ascii="Times New Roman" w:hAnsi="Times New Roman"/>
          <w:sz w:val="24"/>
          <w:szCs w:val="24"/>
        </w:rPr>
        <w:t>Решение</w:t>
      </w:r>
    </w:p>
    <w:p w:rsidR="00563424" w:rsidRPr="005D594F" w:rsidRDefault="00563424" w:rsidP="00563424">
      <w:pPr>
        <w:spacing w:after="0" w:line="240" w:lineRule="auto"/>
        <w:jc w:val="center"/>
        <w:rPr>
          <w:rFonts w:ascii="Times New Roman" w:hAnsi="Times New Roman"/>
          <w:sz w:val="24"/>
          <w:szCs w:val="24"/>
        </w:rPr>
      </w:pPr>
      <w:r w:rsidRPr="005D594F">
        <w:rPr>
          <w:rFonts w:ascii="Times New Roman" w:hAnsi="Times New Roman"/>
          <w:sz w:val="24"/>
          <w:szCs w:val="24"/>
        </w:rPr>
        <w:t>об отказе в при</w:t>
      </w:r>
      <w:r>
        <w:rPr>
          <w:rFonts w:ascii="Times New Roman" w:hAnsi="Times New Roman"/>
          <w:sz w:val="24"/>
          <w:szCs w:val="24"/>
        </w:rPr>
        <w:t>ё</w:t>
      </w:r>
      <w:r w:rsidRPr="005D594F">
        <w:rPr>
          <w:rFonts w:ascii="Times New Roman" w:hAnsi="Times New Roman"/>
          <w:sz w:val="24"/>
          <w:szCs w:val="24"/>
        </w:rPr>
        <w:t xml:space="preserve">ме документов, </w:t>
      </w:r>
      <w:r w:rsidRPr="005D594F">
        <w:rPr>
          <w:rFonts w:ascii="Times New Roman" w:hAnsi="Times New Roman"/>
          <w:sz w:val="24"/>
          <w:szCs w:val="24"/>
          <w:lang w:eastAsia="ru-RU"/>
        </w:rPr>
        <w:t xml:space="preserve">необходимых для предоставления муниципальной услуги «Предоставление </w:t>
      </w:r>
      <w:r w:rsidRPr="005D594F">
        <w:rPr>
          <w:rFonts w:ascii="Times New Roman" w:hAnsi="Times New Roman"/>
          <w:sz w:val="24"/>
          <w:szCs w:val="24"/>
        </w:rPr>
        <w:t>информации об объектах недвижимого имущества, находящихся в муниципальной собственности и предназначенных для сдачи в аренду»</w:t>
      </w:r>
    </w:p>
    <w:p w:rsidR="00563424" w:rsidRPr="005D594F" w:rsidRDefault="00563424" w:rsidP="00563424">
      <w:pPr>
        <w:spacing w:after="0" w:line="240" w:lineRule="auto"/>
        <w:ind w:firstLine="5670"/>
        <w:rPr>
          <w:rFonts w:ascii="Times New Roman" w:hAnsi="Times New Roman"/>
          <w:sz w:val="24"/>
          <w:szCs w:val="24"/>
        </w:rPr>
      </w:pPr>
    </w:p>
    <w:p w:rsidR="00563424" w:rsidRPr="005D594F" w:rsidRDefault="00563424" w:rsidP="00563424">
      <w:pPr>
        <w:spacing w:after="0" w:line="240" w:lineRule="auto"/>
        <w:ind w:firstLine="709"/>
        <w:jc w:val="both"/>
        <w:rPr>
          <w:rFonts w:ascii="Times New Roman" w:hAnsi="Times New Roman"/>
          <w:sz w:val="24"/>
          <w:szCs w:val="24"/>
        </w:rPr>
      </w:pPr>
      <w:r>
        <w:rPr>
          <w:rFonts w:ascii="Times New Roman" w:hAnsi="Times New Roman"/>
          <w:sz w:val="24"/>
          <w:szCs w:val="24"/>
        </w:rPr>
        <w:t>Комитет по управлению имуществом</w:t>
      </w:r>
      <w:r w:rsidR="00071401">
        <w:rPr>
          <w:rFonts w:ascii="Times New Roman" w:hAnsi="Times New Roman"/>
          <w:sz w:val="24"/>
          <w:szCs w:val="24"/>
        </w:rPr>
        <w:t xml:space="preserve"> администрации</w:t>
      </w:r>
      <w:r>
        <w:rPr>
          <w:rFonts w:ascii="Times New Roman" w:hAnsi="Times New Roman"/>
          <w:sz w:val="24"/>
          <w:szCs w:val="24"/>
        </w:rPr>
        <w:t xml:space="preserve"> Дмитровского </w:t>
      </w:r>
      <w:r w:rsidR="00071401">
        <w:rPr>
          <w:rFonts w:ascii="Times New Roman" w:hAnsi="Times New Roman"/>
          <w:sz w:val="24"/>
          <w:szCs w:val="24"/>
        </w:rPr>
        <w:t>городского</w:t>
      </w:r>
      <w:r>
        <w:rPr>
          <w:rFonts w:ascii="Times New Roman" w:hAnsi="Times New Roman"/>
          <w:sz w:val="24"/>
          <w:szCs w:val="24"/>
        </w:rPr>
        <w:t xml:space="preserve"> </w:t>
      </w:r>
      <w:r w:rsidR="00071401">
        <w:rPr>
          <w:rFonts w:ascii="Times New Roman" w:hAnsi="Times New Roman"/>
          <w:sz w:val="24"/>
          <w:szCs w:val="24"/>
        </w:rPr>
        <w:t>округа</w:t>
      </w:r>
      <w:r>
        <w:rPr>
          <w:rFonts w:ascii="Times New Roman" w:hAnsi="Times New Roman"/>
          <w:sz w:val="24"/>
          <w:szCs w:val="24"/>
        </w:rPr>
        <w:t xml:space="preserve"> </w:t>
      </w:r>
      <w:r w:rsidRPr="005D594F">
        <w:rPr>
          <w:rFonts w:ascii="Times New Roman" w:hAnsi="Times New Roman"/>
          <w:sz w:val="24"/>
          <w:szCs w:val="24"/>
        </w:rPr>
        <w:t>Московской области, рассмотрев Ваш запрос от ___.___._____ №______, уведомляет Вас об отказе в при</w:t>
      </w:r>
      <w:r>
        <w:rPr>
          <w:rFonts w:ascii="Times New Roman" w:hAnsi="Times New Roman"/>
          <w:sz w:val="24"/>
          <w:szCs w:val="24"/>
        </w:rPr>
        <w:t>ё</w:t>
      </w:r>
      <w:r w:rsidRPr="005D594F">
        <w:rPr>
          <w:rFonts w:ascii="Times New Roman" w:hAnsi="Times New Roman"/>
          <w:sz w:val="24"/>
          <w:szCs w:val="24"/>
        </w:rPr>
        <w:t xml:space="preserve">ме документов, необходимых для </w:t>
      </w:r>
      <w:r>
        <w:rPr>
          <w:rFonts w:ascii="Times New Roman" w:hAnsi="Times New Roman"/>
          <w:sz w:val="24"/>
          <w:szCs w:val="24"/>
        </w:rPr>
        <w:t>предоставления Муниципальной услуги «П</w:t>
      </w:r>
      <w:r w:rsidRPr="005D594F">
        <w:rPr>
          <w:rFonts w:ascii="Times New Roman" w:hAnsi="Times New Roman"/>
          <w:sz w:val="24"/>
          <w:szCs w:val="24"/>
        </w:rPr>
        <w:t>редоставлени</w:t>
      </w:r>
      <w:r>
        <w:rPr>
          <w:rFonts w:ascii="Times New Roman" w:hAnsi="Times New Roman"/>
          <w:sz w:val="24"/>
          <w:szCs w:val="24"/>
        </w:rPr>
        <w:t>е</w:t>
      </w:r>
      <w:r w:rsidRPr="005D594F">
        <w:rPr>
          <w:rFonts w:ascii="Times New Roman" w:hAnsi="Times New Roman"/>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4"/>
          <w:szCs w:val="24"/>
        </w:rPr>
        <w:t>»</w:t>
      </w:r>
      <w:r w:rsidRPr="005D594F">
        <w:rPr>
          <w:rFonts w:ascii="Times New Roman" w:hAnsi="Times New Roman"/>
          <w:sz w:val="24"/>
          <w:szCs w:val="24"/>
        </w:rPr>
        <w:t>, по следующим основаниям (указать основания):</w:t>
      </w:r>
    </w:p>
    <w:p w:rsidR="00563424" w:rsidRPr="005D594F" w:rsidRDefault="00563424" w:rsidP="00527B4E">
      <w:pPr>
        <w:pStyle w:val="113"/>
        <w:numPr>
          <w:ilvl w:val="0"/>
          <w:numId w:val="17"/>
        </w:numPr>
        <w:suppressAutoHyphens/>
        <w:autoSpaceDN/>
        <w:adjustRightInd/>
        <w:ind w:left="0" w:firstLine="567"/>
        <w:rPr>
          <w:sz w:val="24"/>
          <w:szCs w:val="24"/>
        </w:rPr>
      </w:pPr>
      <w:r>
        <w:rPr>
          <w:sz w:val="24"/>
          <w:szCs w:val="24"/>
        </w:rPr>
        <w:t xml:space="preserve"> </w:t>
      </w:r>
      <w:r w:rsidRPr="005D594F">
        <w:rPr>
          <w:sz w:val="24"/>
          <w:szCs w:val="24"/>
        </w:rPr>
        <w:t>Обращение за предоставлением Муниципальной услуги, не</w:t>
      </w:r>
      <w:r>
        <w:rPr>
          <w:sz w:val="24"/>
          <w:szCs w:val="24"/>
        </w:rPr>
        <w:t xml:space="preserve"> </w:t>
      </w:r>
      <w:r w:rsidRPr="005D594F">
        <w:rPr>
          <w:sz w:val="24"/>
          <w:szCs w:val="24"/>
        </w:rPr>
        <w:t xml:space="preserve">предоставляемой </w:t>
      </w:r>
      <w:r>
        <w:rPr>
          <w:sz w:val="24"/>
          <w:szCs w:val="24"/>
        </w:rPr>
        <w:t>Комитетом</w:t>
      </w:r>
      <w:r w:rsidRPr="005D594F">
        <w:rPr>
          <w:sz w:val="24"/>
          <w:szCs w:val="24"/>
        </w:rPr>
        <w:t>.</w:t>
      </w:r>
    </w:p>
    <w:p w:rsidR="00563424" w:rsidRPr="005D594F" w:rsidRDefault="00563424" w:rsidP="00527B4E">
      <w:pPr>
        <w:pStyle w:val="113"/>
        <w:numPr>
          <w:ilvl w:val="0"/>
          <w:numId w:val="17"/>
        </w:numPr>
        <w:suppressAutoHyphens/>
        <w:autoSpaceDN/>
        <w:adjustRightInd/>
        <w:ind w:left="0" w:firstLine="567"/>
        <w:rPr>
          <w:sz w:val="24"/>
          <w:szCs w:val="24"/>
        </w:rPr>
      </w:pPr>
      <w:r>
        <w:rPr>
          <w:sz w:val="24"/>
          <w:szCs w:val="24"/>
        </w:rPr>
        <w:t xml:space="preserve"> </w:t>
      </w:r>
      <w:r w:rsidRPr="005D594F">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63424" w:rsidRPr="005D594F" w:rsidRDefault="00563424" w:rsidP="00527B4E">
      <w:pPr>
        <w:pStyle w:val="113"/>
        <w:numPr>
          <w:ilvl w:val="0"/>
          <w:numId w:val="17"/>
        </w:numPr>
        <w:suppressAutoHyphens/>
        <w:autoSpaceDN/>
        <w:adjustRightInd/>
        <w:ind w:left="0" w:firstLine="567"/>
        <w:rPr>
          <w:sz w:val="24"/>
          <w:szCs w:val="24"/>
        </w:rPr>
      </w:pPr>
      <w:r>
        <w:rPr>
          <w:sz w:val="24"/>
          <w:szCs w:val="24"/>
        </w:rPr>
        <w:t xml:space="preserve"> </w:t>
      </w:r>
      <w:r w:rsidRPr="005D594F">
        <w:rPr>
          <w:sz w:val="24"/>
          <w:szCs w:val="24"/>
        </w:rPr>
        <w:t>Документы содержат подчистки и исправления текста.</w:t>
      </w:r>
    </w:p>
    <w:p w:rsidR="00563424" w:rsidRPr="005D594F" w:rsidRDefault="00563424" w:rsidP="00527B4E">
      <w:pPr>
        <w:pStyle w:val="113"/>
        <w:numPr>
          <w:ilvl w:val="0"/>
          <w:numId w:val="17"/>
        </w:numPr>
        <w:suppressAutoHyphens/>
        <w:autoSpaceDN/>
        <w:adjustRightInd/>
        <w:ind w:left="0" w:firstLine="567"/>
        <w:rPr>
          <w:sz w:val="24"/>
          <w:szCs w:val="24"/>
        </w:rPr>
      </w:pPr>
      <w:r>
        <w:rPr>
          <w:sz w:val="24"/>
          <w:szCs w:val="24"/>
        </w:rPr>
        <w:t xml:space="preserve"> </w:t>
      </w:r>
      <w:r w:rsidRPr="005D594F">
        <w:rPr>
          <w:sz w:val="24"/>
          <w:szCs w:val="24"/>
        </w:rPr>
        <w:t>Документы имеют исправления, не заверенные в установленном законодательством порядке.</w:t>
      </w:r>
    </w:p>
    <w:p w:rsidR="00563424" w:rsidRPr="005D594F" w:rsidRDefault="00563424" w:rsidP="00527B4E">
      <w:pPr>
        <w:pStyle w:val="113"/>
        <w:numPr>
          <w:ilvl w:val="0"/>
          <w:numId w:val="17"/>
        </w:numPr>
        <w:suppressAutoHyphens/>
        <w:autoSpaceDN/>
        <w:adjustRightInd/>
        <w:ind w:left="0" w:firstLine="567"/>
        <w:rPr>
          <w:sz w:val="24"/>
          <w:szCs w:val="24"/>
        </w:rPr>
      </w:pPr>
      <w:r>
        <w:rPr>
          <w:sz w:val="24"/>
          <w:szCs w:val="24"/>
        </w:rPr>
        <w:t xml:space="preserve"> </w:t>
      </w:r>
      <w:r w:rsidRPr="005D594F">
        <w:rPr>
          <w:sz w:val="24"/>
          <w:szCs w:val="24"/>
        </w:rPr>
        <w:t>Документы содержат повреждения, наличие которых не позволяет однозначно истолковать их содержание.</w:t>
      </w:r>
    </w:p>
    <w:p w:rsidR="00563424" w:rsidRPr="005D594F" w:rsidRDefault="00563424" w:rsidP="00527B4E">
      <w:pPr>
        <w:pStyle w:val="113"/>
        <w:numPr>
          <w:ilvl w:val="0"/>
          <w:numId w:val="17"/>
        </w:numPr>
        <w:suppressAutoHyphens/>
        <w:autoSpaceDN/>
        <w:adjustRightInd/>
        <w:ind w:left="0" w:firstLine="567"/>
        <w:rPr>
          <w:sz w:val="24"/>
          <w:szCs w:val="24"/>
        </w:rPr>
      </w:pPr>
      <w:r>
        <w:rPr>
          <w:sz w:val="24"/>
          <w:szCs w:val="24"/>
        </w:rPr>
        <w:t xml:space="preserve"> </w:t>
      </w:r>
      <w:r w:rsidRPr="005D594F">
        <w:rPr>
          <w:sz w:val="24"/>
          <w:szCs w:val="24"/>
        </w:rPr>
        <w:t>Документы утратили силу на момент обращения за предоставлением Муниципальной услуги.</w:t>
      </w:r>
    </w:p>
    <w:p w:rsidR="00563424" w:rsidRPr="005D594F" w:rsidRDefault="00563424" w:rsidP="00527B4E">
      <w:pPr>
        <w:pStyle w:val="113"/>
        <w:numPr>
          <w:ilvl w:val="0"/>
          <w:numId w:val="17"/>
        </w:numPr>
        <w:suppressAutoHyphens/>
        <w:autoSpaceDN/>
        <w:adjustRightInd/>
        <w:ind w:left="0" w:firstLine="567"/>
        <w:rPr>
          <w:sz w:val="24"/>
          <w:szCs w:val="24"/>
        </w:rPr>
      </w:pPr>
      <w:r>
        <w:rPr>
          <w:sz w:val="24"/>
          <w:szCs w:val="24"/>
        </w:rPr>
        <w:t xml:space="preserve"> </w:t>
      </w:r>
      <w:r w:rsidRPr="005D594F">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63424" w:rsidRPr="005D594F" w:rsidRDefault="00563424" w:rsidP="00527B4E">
      <w:pPr>
        <w:pStyle w:val="113"/>
        <w:numPr>
          <w:ilvl w:val="0"/>
          <w:numId w:val="17"/>
        </w:numPr>
        <w:suppressAutoHyphens/>
        <w:autoSpaceDN/>
        <w:adjustRightInd/>
        <w:ind w:left="0" w:firstLine="567"/>
        <w:rPr>
          <w:sz w:val="24"/>
          <w:szCs w:val="24"/>
        </w:rPr>
      </w:pPr>
      <w:r>
        <w:rPr>
          <w:sz w:val="24"/>
          <w:szCs w:val="24"/>
        </w:rPr>
        <w:t xml:space="preserve"> </w:t>
      </w:r>
      <w:r w:rsidRPr="005D594F">
        <w:rPr>
          <w:sz w:val="24"/>
          <w:szCs w:val="24"/>
        </w:rPr>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w:t>
      </w:r>
    </w:p>
    <w:p w:rsidR="00563424" w:rsidRPr="005D594F" w:rsidRDefault="00563424" w:rsidP="00527B4E">
      <w:pPr>
        <w:pStyle w:val="1110"/>
        <w:numPr>
          <w:ilvl w:val="0"/>
          <w:numId w:val="17"/>
        </w:numPr>
        <w:suppressAutoHyphens/>
        <w:ind w:left="0" w:firstLine="567"/>
        <w:rPr>
          <w:sz w:val="24"/>
          <w:szCs w:val="24"/>
        </w:rPr>
      </w:pPr>
      <w:r>
        <w:rPr>
          <w:sz w:val="24"/>
          <w:szCs w:val="24"/>
        </w:rPr>
        <w:lastRenderedPageBreak/>
        <w:t xml:space="preserve"> </w:t>
      </w:r>
      <w:r w:rsidRPr="005D594F">
        <w:rPr>
          <w:sz w:val="24"/>
          <w:szCs w:val="24"/>
        </w:rPr>
        <w:t>Представлен неполный комплект документов в соответствии с Административным регламентом.</w:t>
      </w:r>
    </w:p>
    <w:p w:rsidR="00563424" w:rsidRPr="005D594F" w:rsidRDefault="00563424" w:rsidP="00527B4E">
      <w:pPr>
        <w:numPr>
          <w:ilvl w:val="0"/>
          <w:numId w:val="17"/>
        </w:numPr>
        <w:suppressAutoHyphens/>
        <w:spacing w:after="0"/>
        <w:ind w:left="0" w:firstLine="567"/>
        <w:jc w:val="both"/>
        <w:rPr>
          <w:rFonts w:ascii="Times New Roman" w:hAnsi="Times New Roman"/>
          <w:sz w:val="24"/>
          <w:szCs w:val="24"/>
        </w:rPr>
      </w:pPr>
      <w:r>
        <w:rPr>
          <w:rFonts w:ascii="Times New Roman" w:hAnsi="Times New Roman"/>
          <w:sz w:val="24"/>
          <w:szCs w:val="24"/>
        </w:rPr>
        <w:t xml:space="preserve"> </w:t>
      </w:r>
      <w:r w:rsidRPr="005D594F">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63424" w:rsidRDefault="00563424" w:rsidP="00527B4E">
      <w:pPr>
        <w:pStyle w:val="113"/>
        <w:numPr>
          <w:ilvl w:val="0"/>
          <w:numId w:val="17"/>
        </w:numPr>
        <w:suppressAutoHyphens/>
        <w:autoSpaceDN/>
        <w:adjustRightInd/>
        <w:ind w:left="0" w:firstLine="567"/>
        <w:rPr>
          <w:sz w:val="24"/>
          <w:szCs w:val="24"/>
        </w:rPr>
      </w:pPr>
      <w:r>
        <w:rPr>
          <w:sz w:val="24"/>
          <w:szCs w:val="24"/>
        </w:rPr>
        <w:t xml:space="preserve"> </w:t>
      </w:r>
      <w:r w:rsidRPr="005D594F">
        <w:rPr>
          <w:sz w:val="24"/>
          <w:szCs w:val="24"/>
        </w:rPr>
        <w:t>Представлени</w:t>
      </w:r>
      <w:r w:rsidRPr="005D594F">
        <w:rPr>
          <w:color w:val="000000"/>
          <w:sz w:val="24"/>
          <w:szCs w:val="24"/>
        </w:rPr>
        <w:t xml:space="preserve">е некачественных или недостоверных электронных образов документов, не </w:t>
      </w:r>
      <w:r w:rsidRPr="005D594F">
        <w:rPr>
          <w:sz w:val="24"/>
          <w:szCs w:val="24"/>
        </w:rPr>
        <w:t>позволяющих в полном объ</w:t>
      </w:r>
      <w:r>
        <w:rPr>
          <w:sz w:val="24"/>
          <w:szCs w:val="24"/>
        </w:rPr>
        <w:t>ё</w:t>
      </w:r>
      <w:r w:rsidRPr="005D594F">
        <w:rPr>
          <w:sz w:val="24"/>
          <w:szCs w:val="24"/>
        </w:rPr>
        <w:t>ме прочитать текст документа и/или распознать реквизиты документа</w:t>
      </w:r>
    </w:p>
    <w:p w:rsidR="00563424" w:rsidRDefault="00563424" w:rsidP="0068186C">
      <w:pPr>
        <w:pStyle w:val="113"/>
        <w:ind w:left="567"/>
        <w:rPr>
          <w:sz w:val="24"/>
          <w:szCs w:val="24"/>
        </w:rPr>
      </w:pPr>
    </w:p>
    <w:p w:rsidR="00563424" w:rsidRPr="002C226D" w:rsidRDefault="00563424" w:rsidP="00563424">
      <w:pPr>
        <w:pStyle w:val="affff6"/>
        <w:spacing w:after="0"/>
        <w:ind w:left="556"/>
        <w:jc w:val="both"/>
        <w:rPr>
          <w:rFonts w:ascii="Times New Roman" w:eastAsia="Times New Roman" w:hAnsi="Times New Roman"/>
          <w:sz w:val="24"/>
          <w:szCs w:val="24"/>
          <w:lang w:eastAsia="ru-RU"/>
        </w:rPr>
      </w:pPr>
      <w:r w:rsidRPr="002C226D">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w:t>
      </w:r>
      <w:r>
        <w:rPr>
          <w:rFonts w:ascii="Times New Roman" w:eastAsia="Times New Roman" w:hAnsi="Times New Roman"/>
          <w:sz w:val="24"/>
          <w:szCs w:val="24"/>
          <w:lang w:eastAsia="ru-RU"/>
        </w:rPr>
        <w:t xml:space="preserve">(Представитель заявителя) </w:t>
      </w:r>
      <w:r w:rsidRPr="002C226D">
        <w:rPr>
          <w:rFonts w:ascii="Times New Roman" w:eastAsia="Times New Roman" w:hAnsi="Times New Roman"/>
          <w:sz w:val="24"/>
          <w:szCs w:val="24"/>
          <w:lang w:eastAsia="ru-RU"/>
        </w:rPr>
        <w:t>для подачи документов н</w:t>
      </w:r>
      <w:r>
        <w:rPr>
          <w:rFonts w:ascii="Times New Roman" w:eastAsia="Times New Roman" w:hAnsi="Times New Roman"/>
          <w:sz w:val="24"/>
          <w:szCs w:val="24"/>
          <w:lang w:eastAsia="ru-RU"/>
        </w:rPr>
        <w:t>а предоставление Муниципальной</w:t>
      </w:r>
      <w:r w:rsidRPr="002C226D">
        <w:rPr>
          <w:rFonts w:ascii="Times New Roman" w:eastAsia="Times New Roman" w:hAnsi="Times New Roman"/>
          <w:sz w:val="24"/>
          <w:szCs w:val="24"/>
          <w:lang w:eastAsia="ru-RU"/>
        </w:rPr>
        <w:t xml:space="preserve"> услуги ________</w:t>
      </w:r>
      <w:r>
        <w:rPr>
          <w:rFonts w:ascii="Times New Roman" w:eastAsia="Times New Roman" w:hAnsi="Times New Roman"/>
          <w:sz w:val="24"/>
          <w:szCs w:val="24"/>
          <w:lang w:eastAsia="ru-RU"/>
        </w:rPr>
        <w:t>______________________</w:t>
      </w:r>
    </w:p>
    <w:p w:rsidR="00563424" w:rsidRPr="002C226D" w:rsidRDefault="00563424" w:rsidP="00563424">
      <w:pPr>
        <w:pStyle w:val="affff6"/>
        <w:spacing w:after="0"/>
        <w:ind w:left="556"/>
        <w:jc w:val="both"/>
        <w:rPr>
          <w:rFonts w:ascii="Times New Roman" w:eastAsia="Times New Roman" w:hAnsi="Times New Roman"/>
          <w:sz w:val="24"/>
          <w:szCs w:val="24"/>
          <w:lang w:eastAsia="ru-RU"/>
        </w:rPr>
      </w:pPr>
      <w:r w:rsidRPr="002C226D">
        <w:rPr>
          <w:rFonts w:ascii="Times New Roman" w:eastAsia="Times New Roman" w:hAnsi="Times New Roman"/>
          <w:sz w:val="24"/>
          <w:szCs w:val="24"/>
          <w:lang w:eastAsia="ru-RU"/>
        </w:rPr>
        <w:t>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w:t>
      </w:r>
    </w:p>
    <w:p w:rsidR="00563424" w:rsidRPr="002C226D" w:rsidRDefault="00563424" w:rsidP="00563424">
      <w:pPr>
        <w:pStyle w:val="affff6"/>
        <w:spacing w:after="0"/>
        <w:ind w:left="1276"/>
        <w:jc w:val="both"/>
        <w:rPr>
          <w:rFonts w:ascii="Times New Roman" w:hAnsi="Times New Roman"/>
          <w:sz w:val="24"/>
          <w:szCs w:val="24"/>
        </w:rPr>
      </w:pPr>
    </w:p>
    <w:p w:rsidR="00563424" w:rsidRPr="005D594F" w:rsidRDefault="00563424" w:rsidP="0068186C">
      <w:pPr>
        <w:pStyle w:val="113"/>
        <w:ind w:left="207"/>
        <w:rPr>
          <w:sz w:val="24"/>
          <w:szCs w:val="24"/>
        </w:rPr>
      </w:pPr>
    </w:p>
    <w:p w:rsidR="00563424" w:rsidRPr="005D594F" w:rsidRDefault="00563424" w:rsidP="00563424">
      <w:pPr>
        <w:autoSpaceDE w:val="0"/>
        <w:autoSpaceDN w:val="0"/>
        <w:adjustRightInd w:val="0"/>
        <w:spacing w:after="0" w:line="240" w:lineRule="auto"/>
        <w:ind w:left="556"/>
        <w:jc w:val="both"/>
        <w:rPr>
          <w:rFonts w:ascii="Times New Roman" w:hAnsi="Times New Roman"/>
          <w:sz w:val="24"/>
          <w:szCs w:val="24"/>
          <w:lang w:eastAsia="ru-RU"/>
        </w:rPr>
      </w:pPr>
      <w:r w:rsidRPr="005D594F">
        <w:rPr>
          <w:rFonts w:ascii="Times New Roman" w:hAnsi="Times New Roman"/>
          <w:sz w:val="24"/>
          <w:szCs w:val="24"/>
          <w:lang w:eastAsia="ru-RU"/>
        </w:rPr>
        <w:t>_______________________________                ____________________________</w:t>
      </w:r>
    </w:p>
    <w:p w:rsidR="00563424" w:rsidRPr="005D594F" w:rsidRDefault="00563424" w:rsidP="00563424">
      <w:pPr>
        <w:spacing w:after="0"/>
        <w:ind w:left="556"/>
        <w:jc w:val="both"/>
        <w:rPr>
          <w:rFonts w:ascii="Times New Roman" w:hAnsi="Times New Roman"/>
          <w:sz w:val="24"/>
          <w:szCs w:val="24"/>
          <w:lang w:eastAsia="ru-RU"/>
        </w:rPr>
      </w:pPr>
      <w:r w:rsidRPr="005D594F">
        <w:rPr>
          <w:rFonts w:ascii="Times New Roman" w:hAnsi="Times New Roman"/>
          <w:sz w:val="24"/>
          <w:szCs w:val="24"/>
          <w:lang w:eastAsia="ru-RU"/>
        </w:rPr>
        <w:t xml:space="preserve">            (должность)                                             (подпись, фамилия, инициалы)</w:t>
      </w:r>
    </w:p>
    <w:p w:rsidR="00563424" w:rsidRPr="005D594F" w:rsidRDefault="00563424" w:rsidP="00563424">
      <w:pPr>
        <w:spacing w:after="0"/>
        <w:ind w:left="1276"/>
        <w:jc w:val="both"/>
        <w:rPr>
          <w:rFonts w:ascii="Times New Roman" w:hAnsi="Times New Roman"/>
          <w:sz w:val="24"/>
          <w:szCs w:val="24"/>
          <w:lang w:eastAsia="ru-RU"/>
        </w:rPr>
      </w:pPr>
    </w:p>
    <w:p w:rsidR="00563424" w:rsidRPr="005D594F" w:rsidRDefault="00563424" w:rsidP="00563424">
      <w:pPr>
        <w:spacing w:after="0"/>
        <w:ind w:left="1276"/>
        <w:jc w:val="both"/>
        <w:rPr>
          <w:rFonts w:ascii="Times New Roman" w:hAnsi="Times New Roman"/>
          <w:sz w:val="24"/>
          <w:szCs w:val="24"/>
          <w:lang w:eastAsia="ru-RU"/>
        </w:rPr>
      </w:pPr>
    </w:p>
    <w:p w:rsidR="00563424" w:rsidRPr="005D594F" w:rsidRDefault="00563424" w:rsidP="00563424">
      <w:pPr>
        <w:tabs>
          <w:tab w:val="left" w:pos="2811"/>
        </w:tabs>
        <w:spacing w:after="0"/>
        <w:ind w:left="1276"/>
        <w:jc w:val="both"/>
        <w:rPr>
          <w:rFonts w:ascii="Times New Roman" w:hAnsi="Times New Roman"/>
          <w:sz w:val="24"/>
          <w:szCs w:val="24"/>
          <w:lang w:eastAsia="ru-RU"/>
        </w:rPr>
      </w:pPr>
      <w:r w:rsidRPr="005D594F">
        <w:rPr>
          <w:rFonts w:ascii="Times New Roman" w:hAnsi="Times New Roman"/>
          <w:sz w:val="24"/>
          <w:szCs w:val="24"/>
          <w:lang w:eastAsia="ru-RU"/>
        </w:rPr>
        <w:tab/>
      </w:r>
    </w:p>
    <w:p w:rsidR="00563424" w:rsidRPr="005D594F" w:rsidRDefault="00563424" w:rsidP="00563424">
      <w:pPr>
        <w:spacing w:after="0"/>
        <w:ind w:left="1276"/>
        <w:jc w:val="both"/>
        <w:rPr>
          <w:rFonts w:ascii="Times New Roman" w:hAnsi="Times New Roman"/>
          <w:sz w:val="24"/>
          <w:szCs w:val="24"/>
        </w:rPr>
      </w:pPr>
      <w:r w:rsidRPr="005D594F">
        <w:rPr>
          <w:rFonts w:ascii="Times New Roman" w:hAnsi="Times New Roman"/>
          <w:sz w:val="24"/>
          <w:szCs w:val="24"/>
          <w:lang w:eastAsia="ru-RU"/>
        </w:rPr>
        <w:br w:type="page"/>
      </w:r>
    </w:p>
    <w:p w:rsidR="00563424" w:rsidRPr="005D594F" w:rsidRDefault="00563424" w:rsidP="00527B4E">
      <w:pPr>
        <w:pStyle w:val="11"/>
        <w:numPr>
          <w:ilvl w:val="0"/>
          <w:numId w:val="16"/>
        </w:numPr>
        <w:tabs>
          <w:tab w:val="clear" w:pos="432"/>
          <w:tab w:val="num" w:pos="5103"/>
        </w:tabs>
        <w:suppressAutoHyphens/>
        <w:ind w:left="5103" w:firstLine="0"/>
        <w:rPr>
          <w:b w:val="0"/>
          <w:i w:val="0"/>
        </w:rPr>
      </w:pPr>
      <w:bookmarkStart w:id="107" w:name="_Toc487208822"/>
      <w:r w:rsidRPr="005D594F">
        <w:rPr>
          <w:b w:val="0"/>
          <w:i w:val="0"/>
        </w:rPr>
        <w:lastRenderedPageBreak/>
        <w:t>Приложение 1</w:t>
      </w:r>
      <w:r w:rsidRPr="005D594F">
        <w:rPr>
          <w:b w:val="0"/>
          <w:i w:val="0"/>
          <w:lang w:val="ru-RU"/>
        </w:rPr>
        <w:t>0</w:t>
      </w:r>
      <w:bookmarkEnd w:id="107"/>
    </w:p>
    <w:p w:rsidR="00563424" w:rsidRPr="00D44093" w:rsidRDefault="00563424" w:rsidP="00527B4E">
      <w:pPr>
        <w:pStyle w:val="20"/>
        <w:numPr>
          <w:ilvl w:val="1"/>
          <w:numId w:val="16"/>
        </w:numPr>
        <w:suppressAutoHyphens/>
        <w:rPr>
          <w:i/>
          <w:szCs w:val="24"/>
        </w:rPr>
      </w:pPr>
      <w:bookmarkStart w:id="108" w:name="_Toc475799239"/>
      <w:bookmarkStart w:id="109" w:name="_Toc473648698"/>
    </w:p>
    <w:p w:rsidR="00563424" w:rsidRPr="00D44093" w:rsidRDefault="00563424" w:rsidP="00527B4E">
      <w:pPr>
        <w:pStyle w:val="20"/>
        <w:numPr>
          <w:ilvl w:val="1"/>
          <w:numId w:val="16"/>
        </w:numPr>
        <w:suppressAutoHyphens/>
        <w:rPr>
          <w:i/>
          <w:szCs w:val="24"/>
        </w:rPr>
      </w:pPr>
    </w:p>
    <w:p w:rsidR="00563424" w:rsidRPr="005D594F" w:rsidRDefault="00563424" w:rsidP="00527B4E">
      <w:pPr>
        <w:pStyle w:val="20"/>
        <w:numPr>
          <w:ilvl w:val="1"/>
          <w:numId w:val="16"/>
        </w:numPr>
        <w:suppressAutoHyphens/>
        <w:rPr>
          <w:i/>
          <w:szCs w:val="24"/>
        </w:rPr>
      </w:pPr>
      <w:bookmarkStart w:id="110" w:name="_Toc487208823"/>
      <w:r w:rsidRPr="005D594F">
        <w:rPr>
          <w:i/>
          <w:szCs w:val="24"/>
        </w:rPr>
        <w:t>Требования к помещениям, в которых предоставляется Муниципальная услуга</w:t>
      </w:r>
      <w:bookmarkEnd w:id="108"/>
      <w:bookmarkEnd w:id="109"/>
      <w:bookmarkEnd w:id="110"/>
    </w:p>
    <w:p w:rsidR="00563424" w:rsidRPr="005D594F" w:rsidRDefault="00563424" w:rsidP="00563424">
      <w:pPr>
        <w:rPr>
          <w:sz w:val="24"/>
          <w:szCs w:val="24"/>
          <w:lang w:eastAsia="ru-RU"/>
        </w:rPr>
      </w:pPr>
    </w:p>
    <w:p w:rsidR="00563424" w:rsidRPr="005D594F" w:rsidRDefault="00563424" w:rsidP="00527B4E">
      <w:pPr>
        <w:pStyle w:val="1"/>
        <w:numPr>
          <w:ilvl w:val="0"/>
          <w:numId w:val="8"/>
        </w:numPr>
        <w:ind w:left="0" w:firstLine="710"/>
        <w:rPr>
          <w:sz w:val="24"/>
          <w:szCs w:val="24"/>
        </w:rPr>
      </w:pPr>
      <w:r w:rsidRPr="005D594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63424" w:rsidRPr="005D594F" w:rsidRDefault="00563424" w:rsidP="00563424">
      <w:pPr>
        <w:pStyle w:val="1"/>
        <w:ind w:left="0" w:firstLine="567"/>
        <w:rPr>
          <w:sz w:val="24"/>
          <w:szCs w:val="24"/>
        </w:rPr>
      </w:pPr>
      <w:r w:rsidRPr="005D594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63424" w:rsidRPr="005D594F" w:rsidRDefault="00563424" w:rsidP="00563424">
      <w:pPr>
        <w:pStyle w:val="1"/>
        <w:ind w:left="0" w:firstLine="567"/>
        <w:rPr>
          <w:sz w:val="24"/>
          <w:szCs w:val="24"/>
        </w:rPr>
      </w:pPr>
      <w:r w:rsidRPr="005D594F">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63424" w:rsidRPr="005D594F" w:rsidRDefault="00563424" w:rsidP="00563424">
      <w:pPr>
        <w:pStyle w:val="1"/>
        <w:ind w:left="0" w:firstLine="567"/>
        <w:rPr>
          <w:sz w:val="24"/>
          <w:szCs w:val="24"/>
        </w:rPr>
      </w:pPr>
      <w:r w:rsidRPr="005D594F">
        <w:rPr>
          <w:sz w:val="24"/>
          <w:szCs w:val="24"/>
        </w:rPr>
        <w:t>Вход и выход из помещений оборудуются указателями.</w:t>
      </w:r>
    </w:p>
    <w:p w:rsidR="00563424" w:rsidRPr="005D594F" w:rsidRDefault="00563424" w:rsidP="00563424">
      <w:pPr>
        <w:pStyle w:val="1"/>
        <w:ind w:left="0" w:firstLine="567"/>
        <w:rPr>
          <w:sz w:val="24"/>
          <w:szCs w:val="24"/>
        </w:rPr>
      </w:pPr>
      <w:r w:rsidRPr="005D594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63424" w:rsidRPr="005D594F" w:rsidRDefault="00563424" w:rsidP="00563424">
      <w:pPr>
        <w:pStyle w:val="1"/>
        <w:ind w:left="0" w:firstLine="567"/>
        <w:rPr>
          <w:sz w:val="24"/>
          <w:szCs w:val="24"/>
        </w:rPr>
      </w:pPr>
      <w:r w:rsidRPr="005D594F">
        <w:rPr>
          <w:sz w:val="24"/>
          <w:szCs w:val="24"/>
        </w:rPr>
        <w:t>Места для ожидания на подачу или получение документов оборудуются стульями, скамьями.</w:t>
      </w:r>
    </w:p>
    <w:p w:rsidR="00563424" w:rsidRPr="005D594F" w:rsidRDefault="00563424" w:rsidP="00563424">
      <w:pPr>
        <w:pStyle w:val="1"/>
        <w:ind w:left="0" w:firstLine="567"/>
        <w:rPr>
          <w:sz w:val="24"/>
          <w:szCs w:val="24"/>
        </w:rPr>
      </w:pPr>
      <w:r w:rsidRPr="005D594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63424" w:rsidRPr="005D594F" w:rsidRDefault="00563424" w:rsidP="00563424">
      <w:pPr>
        <w:pStyle w:val="1"/>
        <w:ind w:left="0" w:firstLine="567"/>
        <w:rPr>
          <w:sz w:val="24"/>
          <w:szCs w:val="24"/>
        </w:rPr>
      </w:pPr>
      <w:r w:rsidRPr="005D594F">
        <w:rPr>
          <w:sz w:val="24"/>
          <w:szCs w:val="24"/>
        </w:rPr>
        <w:t>Кабинеты для при</w:t>
      </w:r>
      <w:r>
        <w:rPr>
          <w:sz w:val="24"/>
          <w:szCs w:val="24"/>
        </w:rPr>
        <w:t>ё</w:t>
      </w:r>
      <w:r w:rsidRPr="005D594F">
        <w:rPr>
          <w:sz w:val="24"/>
          <w:szCs w:val="24"/>
        </w:rPr>
        <w:t>ма Заявителей (Представителей з</w:t>
      </w:r>
      <w:r>
        <w:rPr>
          <w:sz w:val="24"/>
          <w:szCs w:val="24"/>
        </w:rPr>
        <w:t>аявител</w:t>
      </w:r>
      <w:r w:rsidRPr="005D594F">
        <w:rPr>
          <w:sz w:val="24"/>
          <w:szCs w:val="24"/>
        </w:rPr>
        <w:t>я) должны быть оборудованы информационными табличками (вывесками) с указанием:</w:t>
      </w:r>
    </w:p>
    <w:p w:rsidR="00563424" w:rsidRPr="005D594F" w:rsidRDefault="00563424" w:rsidP="00527B4E">
      <w:pPr>
        <w:pStyle w:val="a"/>
        <w:numPr>
          <w:ilvl w:val="0"/>
          <w:numId w:val="10"/>
        </w:numPr>
        <w:spacing w:after="0"/>
        <w:ind w:left="0" w:firstLine="567"/>
        <w:rPr>
          <w:sz w:val="24"/>
          <w:szCs w:val="24"/>
        </w:rPr>
      </w:pPr>
      <w:r w:rsidRPr="005D594F">
        <w:rPr>
          <w:sz w:val="24"/>
          <w:szCs w:val="24"/>
        </w:rPr>
        <w:t>номера кабинета;</w:t>
      </w:r>
    </w:p>
    <w:p w:rsidR="00563424" w:rsidRPr="005D594F" w:rsidRDefault="00563424" w:rsidP="00527B4E">
      <w:pPr>
        <w:pStyle w:val="a"/>
        <w:numPr>
          <w:ilvl w:val="0"/>
          <w:numId w:val="10"/>
        </w:numPr>
        <w:spacing w:after="0"/>
        <w:ind w:left="0" w:firstLine="567"/>
        <w:rPr>
          <w:sz w:val="24"/>
          <w:szCs w:val="24"/>
        </w:rPr>
      </w:pPr>
      <w:r w:rsidRPr="005D594F">
        <w:rPr>
          <w:sz w:val="24"/>
          <w:szCs w:val="24"/>
        </w:rPr>
        <w:t>фамилии, имени, отчества и должности специалиста, осуществляющего предоставление Муниципальной услуги.</w:t>
      </w:r>
    </w:p>
    <w:p w:rsidR="00563424" w:rsidRPr="005D594F" w:rsidRDefault="00563424" w:rsidP="00563424">
      <w:pPr>
        <w:pStyle w:val="1"/>
        <w:ind w:left="0" w:firstLine="567"/>
        <w:rPr>
          <w:sz w:val="24"/>
          <w:szCs w:val="24"/>
        </w:rPr>
      </w:pPr>
      <w:r w:rsidRPr="005D594F">
        <w:rPr>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563424" w:rsidRPr="005D594F" w:rsidRDefault="00563424" w:rsidP="00563424">
      <w:pPr>
        <w:spacing w:after="0" w:line="240" w:lineRule="auto"/>
        <w:ind w:firstLine="5670"/>
        <w:rPr>
          <w:rFonts w:ascii="Times New Roman" w:hAnsi="Times New Roman"/>
          <w:sz w:val="24"/>
          <w:szCs w:val="24"/>
        </w:rPr>
      </w:pPr>
      <w:r w:rsidRPr="005D594F">
        <w:rPr>
          <w:rFonts w:ascii="Times New Roman" w:hAnsi="Times New Roman"/>
          <w:sz w:val="24"/>
          <w:szCs w:val="24"/>
        </w:rPr>
        <w:br w:type="page"/>
      </w:r>
    </w:p>
    <w:p w:rsidR="00563424" w:rsidRPr="005D594F" w:rsidRDefault="00563424" w:rsidP="00563424">
      <w:pPr>
        <w:pStyle w:val="11"/>
        <w:ind w:left="5103"/>
        <w:rPr>
          <w:b w:val="0"/>
          <w:bCs w:val="0"/>
          <w:i w:val="0"/>
          <w:iCs w:val="0"/>
          <w:lang w:val="ru-RU"/>
        </w:rPr>
      </w:pPr>
      <w:bookmarkStart w:id="111" w:name="_Toc479768374"/>
      <w:bookmarkStart w:id="112" w:name="_Toc487208824"/>
      <w:r w:rsidRPr="005D594F">
        <w:rPr>
          <w:b w:val="0"/>
          <w:bCs w:val="0"/>
          <w:i w:val="0"/>
          <w:iCs w:val="0"/>
        </w:rPr>
        <w:lastRenderedPageBreak/>
        <w:t>Приложение 1</w:t>
      </w:r>
      <w:bookmarkEnd w:id="111"/>
      <w:r w:rsidRPr="005D594F">
        <w:rPr>
          <w:b w:val="0"/>
          <w:bCs w:val="0"/>
          <w:i w:val="0"/>
          <w:iCs w:val="0"/>
          <w:lang w:val="ru-RU"/>
        </w:rPr>
        <w:t>1</w:t>
      </w:r>
      <w:bookmarkEnd w:id="112"/>
    </w:p>
    <w:p w:rsidR="00563424" w:rsidRDefault="00563424" w:rsidP="00563424">
      <w:pPr>
        <w:spacing w:after="0" w:line="240" w:lineRule="auto"/>
        <w:rPr>
          <w:rFonts w:ascii="Times New Roman" w:hAnsi="Times New Roman"/>
          <w:sz w:val="24"/>
          <w:szCs w:val="24"/>
        </w:rPr>
      </w:pPr>
    </w:p>
    <w:p w:rsidR="00563424" w:rsidRDefault="00563424" w:rsidP="00563424">
      <w:pPr>
        <w:spacing w:after="0" w:line="240" w:lineRule="auto"/>
        <w:rPr>
          <w:rFonts w:ascii="Times New Roman" w:hAnsi="Times New Roman"/>
          <w:sz w:val="24"/>
          <w:szCs w:val="24"/>
        </w:rPr>
      </w:pPr>
    </w:p>
    <w:p w:rsidR="00563424" w:rsidRPr="005D594F" w:rsidRDefault="00563424" w:rsidP="00563424">
      <w:pPr>
        <w:spacing w:after="0" w:line="240" w:lineRule="auto"/>
        <w:rPr>
          <w:rFonts w:ascii="Times New Roman" w:hAnsi="Times New Roman"/>
          <w:sz w:val="24"/>
          <w:szCs w:val="24"/>
        </w:rPr>
      </w:pPr>
    </w:p>
    <w:p w:rsidR="00563424" w:rsidRPr="005D594F" w:rsidRDefault="00563424" w:rsidP="00527B4E">
      <w:pPr>
        <w:pStyle w:val="20"/>
        <w:numPr>
          <w:ilvl w:val="1"/>
          <w:numId w:val="16"/>
        </w:numPr>
        <w:suppressAutoHyphens/>
        <w:rPr>
          <w:i/>
          <w:szCs w:val="24"/>
        </w:rPr>
      </w:pPr>
      <w:bookmarkStart w:id="113" w:name="_Toc475799241"/>
      <w:bookmarkStart w:id="114" w:name="_Toc487208825"/>
      <w:r w:rsidRPr="005D594F">
        <w:rPr>
          <w:i/>
          <w:szCs w:val="24"/>
        </w:rPr>
        <w:t>Показатели доступности и качества Муниципальной услуги</w:t>
      </w:r>
      <w:bookmarkEnd w:id="113"/>
      <w:bookmarkEnd w:id="114"/>
    </w:p>
    <w:p w:rsidR="00563424" w:rsidRPr="005D594F" w:rsidRDefault="00563424" w:rsidP="00563424">
      <w:pPr>
        <w:rPr>
          <w:sz w:val="24"/>
          <w:szCs w:val="24"/>
          <w:lang w:eastAsia="ru-RU"/>
        </w:rPr>
      </w:pPr>
    </w:p>
    <w:p w:rsidR="00563424" w:rsidRPr="005D594F" w:rsidRDefault="00563424" w:rsidP="00563424">
      <w:pPr>
        <w:pStyle w:val="ConsPlusNormal"/>
        <w:spacing w:line="276" w:lineRule="auto"/>
        <w:ind w:firstLine="567"/>
        <w:jc w:val="both"/>
        <w:rPr>
          <w:rFonts w:ascii="Times New Roman" w:hAnsi="Times New Roman" w:cs="Times New Roman"/>
          <w:sz w:val="24"/>
          <w:szCs w:val="24"/>
        </w:rPr>
      </w:pPr>
      <w:r w:rsidRPr="005D594F">
        <w:rPr>
          <w:rFonts w:ascii="Times New Roman" w:hAnsi="Times New Roman" w:cs="Times New Roman"/>
          <w:sz w:val="24"/>
          <w:szCs w:val="24"/>
        </w:rPr>
        <w:t>Показателями доступности предоставления</w:t>
      </w:r>
      <w:r w:rsidRPr="005D594F">
        <w:rPr>
          <w:sz w:val="24"/>
          <w:szCs w:val="24"/>
        </w:rPr>
        <w:t xml:space="preserve"> </w:t>
      </w:r>
      <w:r w:rsidRPr="005D594F">
        <w:rPr>
          <w:rFonts w:ascii="Times New Roman" w:hAnsi="Times New Roman" w:cs="Times New Roman"/>
          <w:sz w:val="24"/>
          <w:szCs w:val="24"/>
        </w:rPr>
        <w:t>Муниципальной услуги являются:</w:t>
      </w:r>
    </w:p>
    <w:p w:rsidR="00563424" w:rsidRPr="005D594F" w:rsidRDefault="00071401" w:rsidP="00071401">
      <w:pPr>
        <w:pStyle w:val="afff5"/>
        <w:ind w:left="284" w:firstLine="0"/>
        <w:rPr>
          <w:rFonts w:ascii="Times New Roman" w:hAnsi="Times New Roman" w:cs="Times New Roman"/>
          <w:sz w:val="24"/>
          <w:szCs w:val="24"/>
        </w:rPr>
      </w:pPr>
      <w:r>
        <w:rPr>
          <w:rFonts w:ascii="Times New Roman" w:hAnsi="Times New Roman" w:cs="Times New Roman"/>
          <w:sz w:val="24"/>
          <w:szCs w:val="24"/>
        </w:rPr>
        <w:t xml:space="preserve">1. </w:t>
      </w:r>
      <w:r w:rsidR="00563424" w:rsidRPr="005D594F">
        <w:rPr>
          <w:rFonts w:ascii="Times New Roman" w:hAnsi="Times New Roman" w:cs="Times New Roman"/>
          <w:sz w:val="24"/>
          <w:szCs w:val="24"/>
        </w:rPr>
        <w:t>предоставление возможности получения Муниципальной услуги в электронной форме;</w:t>
      </w:r>
    </w:p>
    <w:p w:rsidR="00563424" w:rsidRPr="005D594F" w:rsidRDefault="00071401" w:rsidP="00071401">
      <w:pPr>
        <w:pStyle w:val="1"/>
        <w:numPr>
          <w:ilvl w:val="0"/>
          <w:numId w:val="0"/>
        </w:numPr>
        <w:ind w:left="284"/>
        <w:rPr>
          <w:sz w:val="24"/>
          <w:szCs w:val="24"/>
        </w:rPr>
      </w:pPr>
      <w:r>
        <w:rPr>
          <w:sz w:val="24"/>
          <w:szCs w:val="24"/>
        </w:rPr>
        <w:t xml:space="preserve">2. </w:t>
      </w:r>
      <w:r w:rsidR="00563424" w:rsidRPr="005D594F">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563424" w:rsidRPr="005D594F" w:rsidRDefault="00071401" w:rsidP="00071401">
      <w:pPr>
        <w:pStyle w:val="1"/>
        <w:numPr>
          <w:ilvl w:val="0"/>
          <w:numId w:val="0"/>
        </w:numPr>
        <w:ind w:left="284"/>
        <w:rPr>
          <w:sz w:val="24"/>
          <w:szCs w:val="24"/>
        </w:rPr>
      </w:pPr>
      <w:r>
        <w:rPr>
          <w:sz w:val="24"/>
          <w:szCs w:val="24"/>
        </w:rPr>
        <w:t xml:space="preserve">3. </w:t>
      </w:r>
      <w:r w:rsidR="00563424" w:rsidRPr="005D594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63424" w:rsidRPr="005D594F" w:rsidRDefault="00071401" w:rsidP="00071401">
      <w:pPr>
        <w:pStyle w:val="1"/>
        <w:numPr>
          <w:ilvl w:val="0"/>
          <w:numId w:val="0"/>
        </w:numPr>
        <w:ind w:left="284"/>
        <w:rPr>
          <w:sz w:val="24"/>
          <w:szCs w:val="24"/>
        </w:rPr>
      </w:pPr>
      <w:r>
        <w:rPr>
          <w:sz w:val="24"/>
          <w:szCs w:val="24"/>
        </w:rPr>
        <w:t xml:space="preserve">4. </w:t>
      </w:r>
      <w:r w:rsidR="00563424" w:rsidRPr="005D594F">
        <w:rPr>
          <w:sz w:val="24"/>
          <w:szCs w:val="24"/>
        </w:rPr>
        <w:t>соблюдение требований Административного регламента о порядке информирования о предоставлении Муниципальной услуги.</w:t>
      </w:r>
    </w:p>
    <w:p w:rsidR="00563424" w:rsidRPr="005D594F" w:rsidRDefault="00563424" w:rsidP="00795952">
      <w:pPr>
        <w:pStyle w:val="1"/>
        <w:numPr>
          <w:ilvl w:val="0"/>
          <w:numId w:val="0"/>
        </w:numPr>
        <w:ind w:left="567"/>
        <w:rPr>
          <w:sz w:val="24"/>
          <w:szCs w:val="24"/>
        </w:rPr>
      </w:pPr>
    </w:p>
    <w:p w:rsidR="00563424" w:rsidRPr="005D594F" w:rsidRDefault="00563424" w:rsidP="00563424">
      <w:pPr>
        <w:pStyle w:val="affff7"/>
        <w:ind w:firstLine="567"/>
        <w:rPr>
          <w:sz w:val="24"/>
          <w:szCs w:val="24"/>
        </w:rPr>
      </w:pPr>
      <w:r w:rsidRPr="005D594F">
        <w:rPr>
          <w:sz w:val="24"/>
          <w:szCs w:val="24"/>
        </w:rPr>
        <w:t>Показателями качества предоставления Муниципальной услуги являются:</w:t>
      </w:r>
    </w:p>
    <w:p w:rsidR="00563424" w:rsidRPr="005D594F" w:rsidRDefault="00071401" w:rsidP="00071401">
      <w:pPr>
        <w:pStyle w:val="afff5"/>
        <w:ind w:left="284" w:firstLine="0"/>
        <w:rPr>
          <w:rFonts w:ascii="Times New Roman" w:hAnsi="Times New Roman" w:cs="Times New Roman"/>
          <w:sz w:val="24"/>
          <w:szCs w:val="24"/>
        </w:rPr>
      </w:pPr>
      <w:r>
        <w:rPr>
          <w:rFonts w:ascii="Times New Roman" w:hAnsi="Times New Roman" w:cs="Times New Roman"/>
          <w:sz w:val="24"/>
          <w:szCs w:val="24"/>
        </w:rPr>
        <w:t xml:space="preserve">5. </w:t>
      </w:r>
      <w:r w:rsidR="00563424" w:rsidRPr="005D594F">
        <w:rPr>
          <w:rFonts w:ascii="Times New Roman" w:hAnsi="Times New Roman" w:cs="Times New Roman"/>
          <w:sz w:val="24"/>
          <w:szCs w:val="24"/>
        </w:rPr>
        <w:t>соблюдение сроков предоставления Муниципальной услуги;</w:t>
      </w:r>
    </w:p>
    <w:p w:rsidR="00563424" w:rsidRPr="005D594F" w:rsidRDefault="00071401" w:rsidP="00071401">
      <w:pPr>
        <w:pStyle w:val="1"/>
        <w:numPr>
          <w:ilvl w:val="0"/>
          <w:numId w:val="0"/>
        </w:numPr>
        <w:ind w:left="284"/>
        <w:rPr>
          <w:sz w:val="24"/>
          <w:szCs w:val="24"/>
        </w:rPr>
      </w:pPr>
      <w:r>
        <w:rPr>
          <w:sz w:val="24"/>
          <w:szCs w:val="24"/>
        </w:rPr>
        <w:t xml:space="preserve">6. </w:t>
      </w:r>
      <w:r w:rsidR="00563424" w:rsidRPr="005D594F">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63424" w:rsidRPr="005D594F" w:rsidRDefault="00071401" w:rsidP="00071401">
      <w:pPr>
        <w:pStyle w:val="1"/>
        <w:numPr>
          <w:ilvl w:val="0"/>
          <w:numId w:val="0"/>
        </w:numPr>
        <w:ind w:left="284"/>
        <w:rPr>
          <w:sz w:val="24"/>
          <w:szCs w:val="24"/>
        </w:rPr>
      </w:pPr>
      <w:r>
        <w:rPr>
          <w:sz w:val="24"/>
          <w:szCs w:val="24"/>
        </w:rPr>
        <w:t xml:space="preserve">7. </w:t>
      </w:r>
      <w:r w:rsidR="00563424" w:rsidRPr="005D594F">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563424" w:rsidRPr="005D594F" w:rsidRDefault="00071401" w:rsidP="00071401">
      <w:pPr>
        <w:pStyle w:val="1"/>
        <w:numPr>
          <w:ilvl w:val="0"/>
          <w:numId w:val="0"/>
        </w:numPr>
        <w:ind w:left="284"/>
        <w:rPr>
          <w:sz w:val="24"/>
          <w:szCs w:val="24"/>
        </w:rPr>
      </w:pPr>
      <w:r>
        <w:rPr>
          <w:sz w:val="24"/>
          <w:szCs w:val="24"/>
        </w:rPr>
        <w:t xml:space="preserve">8. </w:t>
      </w:r>
      <w:r w:rsidR="00563424" w:rsidRPr="005D594F">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63424" w:rsidRPr="005D594F" w:rsidRDefault="00563424" w:rsidP="00527B4E">
      <w:pPr>
        <w:pStyle w:val="11"/>
        <w:numPr>
          <w:ilvl w:val="7"/>
          <w:numId w:val="16"/>
        </w:numPr>
        <w:tabs>
          <w:tab w:val="clear" w:pos="1440"/>
        </w:tabs>
        <w:suppressAutoHyphens/>
        <w:ind w:left="7230" w:firstLine="0"/>
        <w:rPr>
          <w:b w:val="0"/>
          <w:i w:val="0"/>
        </w:rPr>
      </w:pPr>
      <w:r w:rsidRPr="005D594F">
        <w:br w:type="page"/>
      </w:r>
      <w:bookmarkStart w:id="115" w:name="_Toc473648701"/>
      <w:bookmarkStart w:id="116" w:name="_Toc475799242"/>
      <w:bookmarkStart w:id="117" w:name="_Toc487208826"/>
      <w:r w:rsidRPr="005D594F">
        <w:rPr>
          <w:b w:val="0"/>
          <w:i w:val="0"/>
        </w:rPr>
        <w:lastRenderedPageBreak/>
        <w:t>Приложение 1</w:t>
      </w:r>
      <w:bookmarkEnd w:id="115"/>
      <w:bookmarkEnd w:id="116"/>
      <w:r w:rsidRPr="005D594F">
        <w:rPr>
          <w:b w:val="0"/>
          <w:i w:val="0"/>
        </w:rPr>
        <w:t>2</w:t>
      </w:r>
      <w:bookmarkEnd w:id="117"/>
    </w:p>
    <w:p w:rsidR="00563424" w:rsidRDefault="00563424" w:rsidP="00563424">
      <w:pPr>
        <w:pStyle w:val="20"/>
        <w:ind w:left="576" w:hanging="576"/>
        <w:jc w:val="right"/>
        <w:rPr>
          <w:i/>
          <w:szCs w:val="24"/>
          <w:lang w:val="ru-RU"/>
        </w:rPr>
      </w:pPr>
      <w:bookmarkStart w:id="118" w:name="_Toc473648702"/>
      <w:bookmarkStart w:id="119" w:name="_Toc475799243"/>
    </w:p>
    <w:p w:rsidR="00563424" w:rsidRPr="00D44093" w:rsidRDefault="00563424" w:rsidP="00563424"/>
    <w:p w:rsidR="00563424" w:rsidRPr="005D594F" w:rsidRDefault="00563424" w:rsidP="00527B4E">
      <w:pPr>
        <w:pStyle w:val="20"/>
        <w:numPr>
          <w:ilvl w:val="1"/>
          <w:numId w:val="16"/>
        </w:numPr>
        <w:suppressAutoHyphens/>
        <w:rPr>
          <w:i/>
          <w:szCs w:val="24"/>
        </w:rPr>
      </w:pPr>
      <w:bookmarkStart w:id="120" w:name="_Toc487208827"/>
      <w:r w:rsidRPr="005D594F">
        <w:rPr>
          <w:i/>
          <w:szCs w:val="24"/>
        </w:rPr>
        <w:t>Требования к обеспечению доступности Муниципальной услуги для инвалидов</w:t>
      </w:r>
      <w:bookmarkEnd w:id="118"/>
      <w:bookmarkEnd w:id="119"/>
      <w:bookmarkEnd w:id="120"/>
    </w:p>
    <w:p w:rsidR="00563424" w:rsidRPr="005D594F" w:rsidRDefault="00563424" w:rsidP="00563424">
      <w:pPr>
        <w:rPr>
          <w:sz w:val="24"/>
          <w:szCs w:val="24"/>
          <w:lang w:eastAsia="ru-RU"/>
        </w:rPr>
      </w:pPr>
    </w:p>
    <w:p w:rsidR="00563424" w:rsidRPr="005D594F" w:rsidRDefault="00563424" w:rsidP="00527B4E">
      <w:pPr>
        <w:pStyle w:val="1"/>
        <w:numPr>
          <w:ilvl w:val="0"/>
          <w:numId w:val="9"/>
        </w:numPr>
        <w:ind w:left="0" w:firstLine="567"/>
        <w:rPr>
          <w:sz w:val="24"/>
          <w:szCs w:val="24"/>
        </w:rPr>
      </w:pPr>
      <w:r w:rsidRPr="005D594F">
        <w:rPr>
          <w:sz w:val="24"/>
          <w:szCs w:val="24"/>
        </w:rPr>
        <w:t xml:space="preserve">Лицам с </w:t>
      </w:r>
      <w:r w:rsidRPr="005D594F">
        <w:rPr>
          <w:sz w:val="24"/>
          <w:szCs w:val="24"/>
          <w:lang w:val="en-US"/>
        </w:rPr>
        <w:t>I</w:t>
      </w:r>
      <w:r w:rsidRPr="005D594F">
        <w:rPr>
          <w:sz w:val="24"/>
          <w:szCs w:val="24"/>
        </w:rPr>
        <w:t xml:space="preserve"> и </w:t>
      </w:r>
      <w:r w:rsidRPr="005D594F">
        <w:rPr>
          <w:sz w:val="24"/>
          <w:szCs w:val="24"/>
          <w:lang w:val="en-US"/>
        </w:rPr>
        <w:t>II</w:t>
      </w:r>
      <w:r w:rsidRPr="005D594F">
        <w:rPr>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rsidR="00563424" w:rsidRPr="005D594F" w:rsidRDefault="00563424" w:rsidP="00527B4E">
      <w:pPr>
        <w:pStyle w:val="1"/>
        <w:numPr>
          <w:ilvl w:val="0"/>
          <w:numId w:val="11"/>
        </w:numPr>
        <w:ind w:left="0" w:firstLine="567"/>
        <w:rPr>
          <w:sz w:val="24"/>
          <w:szCs w:val="24"/>
        </w:rPr>
      </w:pPr>
      <w:r w:rsidRPr="005D594F">
        <w:rPr>
          <w:sz w:val="24"/>
          <w:szCs w:val="24"/>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5D594F">
        <w:rPr>
          <w:sz w:val="24"/>
          <w:szCs w:val="24"/>
        </w:rPr>
        <w:t>сурдоперевод</w:t>
      </w:r>
      <w:proofErr w:type="spellEnd"/>
      <w:r w:rsidRPr="005D594F">
        <w:rPr>
          <w:sz w:val="24"/>
          <w:szCs w:val="24"/>
        </w:rPr>
        <w:t xml:space="preserve"> или </w:t>
      </w:r>
      <w:proofErr w:type="spellStart"/>
      <w:r w:rsidRPr="005D594F">
        <w:rPr>
          <w:sz w:val="24"/>
          <w:szCs w:val="24"/>
        </w:rPr>
        <w:t>тифлосурдоперевод</w:t>
      </w:r>
      <w:proofErr w:type="spellEnd"/>
      <w:r w:rsidRPr="005D594F">
        <w:rPr>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5D594F">
        <w:rPr>
          <w:sz w:val="24"/>
          <w:szCs w:val="24"/>
        </w:rPr>
        <w:t>сурдоперевода</w:t>
      </w:r>
      <w:proofErr w:type="spellEnd"/>
      <w:r w:rsidRPr="005D594F">
        <w:rPr>
          <w:sz w:val="24"/>
          <w:szCs w:val="24"/>
        </w:rPr>
        <w:t xml:space="preserve"> или </w:t>
      </w:r>
      <w:proofErr w:type="spellStart"/>
      <w:r w:rsidRPr="005D594F">
        <w:rPr>
          <w:sz w:val="24"/>
          <w:szCs w:val="24"/>
        </w:rPr>
        <w:t>тифлосурдоперевода</w:t>
      </w:r>
      <w:proofErr w:type="spellEnd"/>
      <w:r w:rsidRPr="005D594F">
        <w:rPr>
          <w:sz w:val="24"/>
          <w:szCs w:val="24"/>
        </w:rPr>
        <w:t>, произведено консультирование по интересующим его вопросам указанным способом.</w:t>
      </w:r>
    </w:p>
    <w:p w:rsidR="00563424" w:rsidRPr="005D594F" w:rsidRDefault="00563424" w:rsidP="00563424">
      <w:pPr>
        <w:pStyle w:val="1"/>
        <w:ind w:left="0" w:firstLine="567"/>
        <w:rPr>
          <w:sz w:val="24"/>
          <w:szCs w:val="24"/>
        </w:rPr>
      </w:pPr>
      <w:r w:rsidRPr="005D594F">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Муниципальную услугу, текст Заявления зачитывается Заявителю (Представителю заявителя), если он затрудняется это сделать самостоятельно. </w:t>
      </w:r>
    </w:p>
    <w:p w:rsidR="00563424" w:rsidRPr="005D594F" w:rsidRDefault="00563424" w:rsidP="00563424">
      <w:pPr>
        <w:pStyle w:val="1"/>
        <w:ind w:left="0" w:firstLine="567"/>
        <w:rPr>
          <w:sz w:val="24"/>
          <w:szCs w:val="24"/>
        </w:rPr>
      </w:pPr>
      <w:r w:rsidRPr="005D594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63424" w:rsidRPr="00612CA0" w:rsidRDefault="00563424" w:rsidP="00563424">
      <w:pPr>
        <w:pStyle w:val="1"/>
        <w:ind w:left="0" w:firstLine="567"/>
        <w:rPr>
          <w:sz w:val="24"/>
          <w:szCs w:val="24"/>
        </w:rPr>
      </w:pPr>
      <w:r w:rsidRPr="005D594F">
        <w:rPr>
          <w:sz w:val="24"/>
          <w:szCs w:val="24"/>
        </w:rPr>
        <w:t xml:space="preserve">Здание (помещение) </w:t>
      </w:r>
      <w:r>
        <w:rPr>
          <w:sz w:val="24"/>
          <w:szCs w:val="24"/>
        </w:rPr>
        <w:t>Комитета</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563424" w:rsidRPr="00612CA0" w:rsidRDefault="00563424" w:rsidP="00563424">
      <w:pPr>
        <w:pStyle w:val="1"/>
        <w:ind w:left="0" w:firstLine="567"/>
        <w:rPr>
          <w:sz w:val="24"/>
          <w:szCs w:val="24"/>
        </w:rPr>
      </w:pPr>
      <w:r w:rsidRPr="00612CA0">
        <w:rPr>
          <w:sz w:val="24"/>
          <w:szCs w:val="24"/>
        </w:rPr>
        <w:t xml:space="preserve">Вход в здание (помещение) </w:t>
      </w:r>
      <w:r>
        <w:rPr>
          <w:sz w:val="24"/>
          <w:szCs w:val="24"/>
        </w:rPr>
        <w:t>Комитета</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63424" w:rsidRPr="00612CA0" w:rsidRDefault="00563424" w:rsidP="00563424">
      <w:pPr>
        <w:pStyle w:val="1"/>
        <w:ind w:left="0" w:firstLine="567"/>
        <w:rPr>
          <w:sz w:val="24"/>
          <w:szCs w:val="24"/>
        </w:rPr>
      </w:pPr>
      <w:r w:rsidRPr="00612CA0">
        <w:rPr>
          <w:sz w:val="24"/>
          <w:szCs w:val="24"/>
        </w:rPr>
        <w:t xml:space="preserve">Помещения </w:t>
      </w:r>
      <w:r>
        <w:rPr>
          <w:sz w:val="24"/>
          <w:szCs w:val="24"/>
        </w:rPr>
        <w:t>Комитета</w:t>
      </w:r>
      <w:r w:rsidRPr="00612CA0">
        <w:rPr>
          <w:sz w:val="24"/>
          <w:szCs w:val="24"/>
        </w:rPr>
        <w:t>,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Комитета</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563424" w:rsidRPr="00612CA0" w:rsidRDefault="00563424" w:rsidP="00563424">
      <w:pPr>
        <w:pStyle w:val="1"/>
        <w:ind w:left="0" w:firstLine="567"/>
        <w:rPr>
          <w:sz w:val="24"/>
          <w:szCs w:val="24"/>
        </w:rPr>
      </w:pPr>
      <w:r w:rsidRPr="00612CA0">
        <w:rPr>
          <w:sz w:val="24"/>
          <w:szCs w:val="24"/>
        </w:rPr>
        <w:t xml:space="preserve">В </w:t>
      </w:r>
      <w:r>
        <w:rPr>
          <w:sz w:val="24"/>
          <w:szCs w:val="24"/>
        </w:rPr>
        <w:t>Комитете</w:t>
      </w:r>
      <w:r w:rsidRPr="00612CA0">
        <w:rPr>
          <w:sz w:val="24"/>
          <w:szCs w:val="24"/>
        </w:rPr>
        <w:t xml:space="preserve"> организуется бесплатный туалет для посетителей, в том числе туалет, предназначенный для инвалидов.</w:t>
      </w:r>
    </w:p>
    <w:p w:rsidR="00563424" w:rsidRPr="00612CA0" w:rsidRDefault="00563424" w:rsidP="00563424">
      <w:pPr>
        <w:pStyle w:val="1"/>
        <w:ind w:left="0" w:firstLine="567"/>
        <w:rPr>
          <w:sz w:val="24"/>
          <w:szCs w:val="24"/>
        </w:rPr>
      </w:pPr>
      <w:r w:rsidRPr="00612CA0">
        <w:rPr>
          <w:sz w:val="24"/>
          <w:szCs w:val="24"/>
        </w:rPr>
        <w:t xml:space="preserve">Специалистами </w:t>
      </w:r>
      <w:r>
        <w:rPr>
          <w:sz w:val="24"/>
          <w:szCs w:val="24"/>
        </w:rPr>
        <w:t>Комитета</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563424" w:rsidRDefault="00563424" w:rsidP="00563424">
      <w:pPr>
        <w:spacing w:after="0" w:line="240" w:lineRule="auto"/>
        <w:ind w:firstLine="567"/>
        <w:rPr>
          <w:rFonts w:ascii="Times New Roman" w:hAnsi="Times New Roman"/>
          <w:sz w:val="28"/>
          <w:szCs w:val="28"/>
        </w:rPr>
      </w:pPr>
    </w:p>
    <w:p w:rsidR="00563424" w:rsidRPr="000D0922" w:rsidRDefault="00563424" w:rsidP="00563424">
      <w:pPr>
        <w:spacing w:after="0" w:line="240" w:lineRule="auto"/>
        <w:ind w:firstLine="5670"/>
        <w:rPr>
          <w:rFonts w:ascii="Times New Roman" w:hAnsi="Times New Roman"/>
          <w:sz w:val="28"/>
          <w:szCs w:val="28"/>
        </w:rPr>
      </w:pPr>
    </w:p>
    <w:p w:rsidR="00563424" w:rsidRPr="000D0922" w:rsidRDefault="00563424" w:rsidP="00563424">
      <w:pPr>
        <w:rPr>
          <w:sz w:val="28"/>
          <w:szCs w:val="28"/>
        </w:rPr>
        <w:sectPr w:rsidR="00563424" w:rsidRPr="000D0922" w:rsidSect="00563424">
          <w:headerReference w:type="even" r:id="rId17"/>
          <w:headerReference w:type="default" r:id="rId18"/>
          <w:footerReference w:type="even" r:id="rId19"/>
          <w:footerReference w:type="default" r:id="rId20"/>
          <w:headerReference w:type="first" r:id="rId21"/>
          <w:footerReference w:type="first" r:id="rId22"/>
          <w:pgSz w:w="11906" w:h="16838"/>
          <w:pgMar w:top="1276" w:right="567" w:bottom="1134" w:left="1134" w:header="720" w:footer="140" w:gutter="0"/>
          <w:cols w:space="720"/>
          <w:docGrid w:linePitch="299"/>
        </w:sectPr>
      </w:pPr>
    </w:p>
    <w:p w:rsidR="00563424" w:rsidRPr="005D594F" w:rsidRDefault="00563424" w:rsidP="00563424">
      <w:pPr>
        <w:pStyle w:val="1-"/>
        <w:spacing w:before="0" w:after="0" w:line="240" w:lineRule="auto"/>
        <w:ind w:firstLine="8931"/>
        <w:jc w:val="right"/>
        <w:rPr>
          <w:b w:val="0"/>
          <w:sz w:val="24"/>
          <w:szCs w:val="24"/>
          <w:lang w:val="ru-RU"/>
        </w:rPr>
      </w:pPr>
      <w:bookmarkStart w:id="121" w:name="__RefHeading__64_1753854774"/>
      <w:bookmarkStart w:id="122" w:name="_Toc479768376"/>
      <w:bookmarkStart w:id="123" w:name="_Toc487208828"/>
      <w:bookmarkEnd w:id="121"/>
      <w:r w:rsidRPr="005D594F">
        <w:rPr>
          <w:b w:val="0"/>
          <w:sz w:val="24"/>
          <w:szCs w:val="24"/>
          <w:lang w:val="ru-RU"/>
        </w:rPr>
        <w:lastRenderedPageBreak/>
        <w:t>Приложение 1</w:t>
      </w:r>
      <w:bookmarkEnd w:id="122"/>
      <w:r w:rsidRPr="005D594F">
        <w:rPr>
          <w:b w:val="0"/>
          <w:sz w:val="24"/>
          <w:szCs w:val="24"/>
          <w:lang w:val="ru-RU"/>
        </w:rPr>
        <w:t>3</w:t>
      </w:r>
      <w:bookmarkEnd w:id="123"/>
    </w:p>
    <w:p w:rsidR="00563424" w:rsidRPr="005D594F" w:rsidRDefault="00563424" w:rsidP="00563424">
      <w:pPr>
        <w:pStyle w:val="1-"/>
        <w:spacing w:before="0" w:after="0" w:line="240" w:lineRule="auto"/>
        <w:rPr>
          <w:sz w:val="24"/>
          <w:szCs w:val="24"/>
          <w:lang w:val="ru-RU"/>
        </w:rPr>
      </w:pPr>
    </w:p>
    <w:p w:rsidR="00563424" w:rsidRPr="005D594F" w:rsidRDefault="00563424" w:rsidP="00563424">
      <w:pPr>
        <w:pStyle w:val="1-"/>
        <w:spacing w:before="0" w:after="0" w:line="240" w:lineRule="auto"/>
        <w:rPr>
          <w:sz w:val="24"/>
          <w:szCs w:val="24"/>
          <w:lang w:val="ru-RU"/>
        </w:rPr>
      </w:pPr>
    </w:p>
    <w:p w:rsidR="00563424" w:rsidRPr="00D44093" w:rsidRDefault="00563424" w:rsidP="00527B4E">
      <w:pPr>
        <w:pStyle w:val="20"/>
        <w:numPr>
          <w:ilvl w:val="1"/>
          <w:numId w:val="16"/>
        </w:numPr>
        <w:suppressAutoHyphens/>
        <w:rPr>
          <w:i/>
          <w:szCs w:val="24"/>
        </w:rPr>
      </w:pPr>
      <w:bookmarkStart w:id="124" w:name="_Toc441496580"/>
      <w:bookmarkStart w:id="125" w:name="_Toc458433924"/>
      <w:bookmarkStart w:id="126" w:name="_Toc472063729"/>
      <w:bookmarkStart w:id="127" w:name="_Toc473648704"/>
      <w:bookmarkStart w:id="128" w:name="_Toc475650631"/>
      <w:bookmarkStart w:id="129" w:name="_Toc475799245"/>
      <w:bookmarkEnd w:id="1"/>
    </w:p>
    <w:p w:rsidR="00563424" w:rsidRPr="00795952" w:rsidRDefault="00563424" w:rsidP="00527B4E">
      <w:pPr>
        <w:pStyle w:val="20"/>
        <w:numPr>
          <w:ilvl w:val="1"/>
          <w:numId w:val="16"/>
        </w:numPr>
        <w:suppressAutoHyphens/>
        <w:rPr>
          <w:szCs w:val="24"/>
        </w:rPr>
      </w:pPr>
      <w:bookmarkStart w:id="130" w:name="_Toc487208829"/>
      <w:r w:rsidRPr="00795952">
        <w:rPr>
          <w:szCs w:val="24"/>
        </w:rPr>
        <w:t>Перечень и содержание административных действий, составляющих административные процедуры</w:t>
      </w:r>
      <w:bookmarkEnd w:id="124"/>
      <w:bookmarkEnd w:id="125"/>
      <w:bookmarkEnd w:id="126"/>
      <w:bookmarkEnd w:id="127"/>
      <w:bookmarkEnd w:id="128"/>
      <w:bookmarkEnd w:id="129"/>
      <w:bookmarkEnd w:id="130"/>
    </w:p>
    <w:p w:rsidR="00563424" w:rsidRPr="005D594F" w:rsidRDefault="00563424" w:rsidP="00563424">
      <w:pPr>
        <w:pStyle w:val="affffb"/>
        <w:jc w:val="center"/>
        <w:rPr>
          <w:szCs w:val="24"/>
        </w:rPr>
      </w:pPr>
      <w:bookmarkStart w:id="131" w:name="_Toc458433925"/>
      <w:bookmarkStart w:id="132" w:name="_Toc472063730"/>
    </w:p>
    <w:p w:rsidR="00563424" w:rsidRPr="005D594F" w:rsidRDefault="00563424" w:rsidP="00563424">
      <w:pPr>
        <w:pStyle w:val="affffb"/>
        <w:jc w:val="center"/>
        <w:rPr>
          <w:szCs w:val="24"/>
        </w:rPr>
      </w:pPr>
      <w:r w:rsidRPr="005D594F">
        <w:rPr>
          <w:szCs w:val="24"/>
        </w:rPr>
        <w:t>1. При</w:t>
      </w:r>
      <w:r>
        <w:rPr>
          <w:szCs w:val="24"/>
        </w:rPr>
        <w:t>ё</w:t>
      </w:r>
      <w:r w:rsidRPr="005D594F">
        <w:rPr>
          <w:szCs w:val="24"/>
        </w:rPr>
        <w:t>м и регистрация документов, необходимых для предоставления Муниципальной услуги</w:t>
      </w:r>
      <w:bookmarkEnd w:id="131"/>
      <w:bookmarkEnd w:id="132"/>
    </w:p>
    <w:p w:rsidR="00563424" w:rsidRPr="005D594F" w:rsidRDefault="00563424" w:rsidP="00563424">
      <w:pPr>
        <w:pStyle w:val="14"/>
        <w:jc w:val="center"/>
        <w:rPr>
          <w:rFonts w:ascii="Times New Roman" w:hAnsi="Times New Roman"/>
          <w:b/>
          <w:sz w:val="24"/>
          <w:szCs w:val="24"/>
        </w:rPr>
      </w:pPr>
    </w:p>
    <w:p w:rsidR="00563424" w:rsidRPr="005D594F" w:rsidRDefault="00563424" w:rsidP="00563424">
      <w:pPr>
        <w:pStyle w:val="affffb"/>
        <w:jc w:val="center"/>
        <w:rPr>
          <w:szCs w:val="24"/>
        </w:rPr>
      </w:pPr>
      <w:bookmarkStart w:id="133" w:name="_Toc458433927"/>
      <w:bookmarkStart w:id="134" w:name="_Toc472063732"/>
      <w:r w:rsidRPr="005D594F">
        <w:rPr>
          <w:szCs w:val="24"/>
        </w:rPr>
        <w:t>Порядок выполнения административных действий при обращении Заявителя (Представителя заявителя)</w:t>
      </w:r>
    </w:p>
    <w:p w:rsidR="00563424" w:rsidRPr="005D594F" w:rsidRDefault="00563424" w:rsidP="00563424">
      <w:pPr>
        <w:pStyle w:val="affffb"/>
        <w:jc w:val="center"/>
        <w:rPr>
          <w:szCs w:val="24"/>
        </w:rPr>
      </w:pPr>
      <w:r w:rsidRPr="005D594F">
        <w:rPr>
          <w:szCs w:val="24"/>
        </w:rPr>
        <w:t xml:space="preserve"> через портал РПГУ</w:t>
      </w:r>
      <w:bookmarkEnd w:id="133"/>
      <w:bookmarkEnd w:id="134"/>
      <w:r w:rsidRPr="005D594F">
        <w:rPr>
          <w:szCs w:val="24"/>
        </w:rPr>
        <w:t>.</w:t>
      </w:r>
    </w:p>
    <w:p w:rsidR="00563424" w:rsidRPr="005D594F" w:rsidRDefault="00563424" w:rsidP="00563424">
      <w:pPr>
        <w:pStyle w:val="affffb"/>
        <w:rPr>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563424" w:rsidRPr="005D594F" w:rsidTr="00563424">
        <w:trPr>
          <w:tblHeader/>
        </w:trPr>
        <w:tc>
          <w:tcPr>
            <w:tcW w:w="2405"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Административные действия</w:t>
            </w:r>
          </w:p>
        </w:tc>
        <w:tc>
          <w:tcPr>
            <w:tcW w:w="2268"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Средний рок выполнения</w:t>
            </w:r>
          </w:p>
        </w:tc>
        <w:tc>
          <w:tcPr>
            <w:tcW w:w="2409" w:type="dxa"/>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Трудоёмкость</w:t>
            </w:r>
          </w:p>
        </w:tc>
        <w:tc>
          <w:tcPr>
            <w:tcW w:w="4962"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Содержание действия</w:t>
            </w:r>
          </w:p>
        </w:tc>
      </w:tr>
      <w:tr w:rsidR="00563424" w:rsidRPr="005D594F" w:rsidTr="00563424">
        <w:tc>
          <w:tcPr>
            <w:tcW w:w="2405" w:type="dxa"/>
            <w:shd w:val="clear" w:color="auto" w:fill="auto"/>
          </w:tcPr>
          <w:p w:rsidR="00563424" w:rsidRPr="005D594F" w:rsidRDefault="00563424" w:rsidP="00563424">
            <w:pPr>
              <w:autoSpaceDE w:val="0"/>
              <w:autoSpaceDN w:val="0"/>
              <w:adjustRightInd w:val="0"/>
              <w:spacing w:after="0" w:line="240" w:lineRule="auto"/>
              <w:rPr>
                <w:rFonts w:ascii="Times New Roman" w:hAnsi="Times New Roman"/>
                <w:sz w:val="24"/>
                <w:szCs w:val="24"/>
                <w:lang w:eastAsia="ru-RU"/>
              </w:rPr>
            </w:pPr>
            <w:r w:rsidRPr="005D594F">
              <w:rPr>
                <w:rFonts w:ascii="Times New Roman" w:hAnsi="Times New Roman"/>
                <w:sz w:val="24"/>
                <w:szCs w:val="24"/>
                <w:lang w:eastAsia="ru-RU"/>
              </w:rPr>
              <w:t xml:space="preserve">РПГУ/ </w:t>
            </w:r>
          </w:p>
          <w:p w:rsidR="00563424" w:rsidRPr="005D594F" w:rsidRDefault="00563424" w:rsidP="00563424">
            <w:pPr>
              <w:spacing w:after="0" w:line="240" w:lineRule="auto"/>
              <w:rPr>
                <w:rFonts w:ascii="Times New Roman" w:hAnsi="Times New Roman"/>
                <w:sz w:val="24"/>
                <w:szCs w:val="24"/>
                <w:lang w:eastAsia="ru-RU"/>
              </w:rPr>
            </w:pPr>
            <w:r w:rsidRPr="005D594F">
              <w:rPr>
                <w:rFonts w:ascii="Times New Roman" w:hAnsi="Times New Roman"/>
                <w:sz w:val="24"/>
                <w:szCs w:val="24"/>
                <w:lang w:eastAsia="ru-RU"/>
              </w:rPr>
              <w:t>Модуль оказания услуг ЕИС ОУ</w:t>
            </w:r>
            <w:r w:rsidRPr="005D594F">
              <w:rPr>
                <w:rFonts w:ascii="Times New Roman" w:hAnsi="Times New Roman"/>
                <w:color w:val="FF0000"/>
                <w:sz w:val="24"/>
                <w:szCs w:val="24"/>
                <w:lang w:eastAsia="ru-RU"/>
              </w:rPr>
              <w:t xml:space="preserve"> </w:t>
            </w:r>
          </w:p>
        </w:tc>
        <w:tc>
          <w:tcPr>
            <w:tcW w:w="2552" w:type="dxa"/>
            <w:shd w:val="clear" w:color="auto" w:fill="auto"/>
          </w:tcPr>
          <w:p w:rsidR="00563424" w:rsidRPr="005D594F" w:rsidRDefault="00563424" w:rsidP="00563424">
            <w:pPr>
              <w:autoSpaceDE w:val="0"/>
              <w:autoSpaceDN w:val="0"/>
              <w:adjustRightInd w:val="0"/>
              <w:spacing w:after="0" w:line="240" w:lineRule="auto"/>
              <w:jc w:val="both"/>
              <w:rPr>
                <w:rFonts w:ascii="Times New Roman" w:hAnsi="Times New Roman"/>
                <w:sz w:val="24"/>
                <w:szCs w:val="24"/>
                <w:lang w:eastAsia="ru-RU"/>
              </w:rPr>
            </w:pPr>
            <w:r w:rsidRPr="005D594F">
              <w:rPr>
                <w:rFonts w:ascii="Times New Roman" w:hAnsi="Times New Roman"/>
                <w:sz w:val="24"/>
                <w:szCs w:val="24"/>
                <w:lang w:eastAsia="ru-RU"/>
              </w:rPr>
              <w:t xml:space="preserve">Поступление документов </w:t>
            </w:r>
          </w:p>
        </w:tc>
        <w:tc>
          <w:tcPr>
            <w:tcW w:w="2268" w:type="dxa"/>
            <w:shd w:val="clear" w:color="auto" w:fill="auto"/>
          </w:tcPr>
          <w:p w:rsidR="00563424" w:rsidRPr="005D594F" w:rsidRDefault="00563424" w:rsidP="00563424">
            <w:pPr>
              <w:spacing w:after="0" w:line="240" w:lineRule="auto"/>
              <w:rPr>
                <w:rFonts w:ascii="Times New Roman" w:hAnsi="Times New Roman"/>
                <w:sz w:val="24"/>
                <w:szCs w:val="24"/>
                <w:lang w:eastAsia="ru-RU"/>
              </w:rPr>
            </w:pPr>
            <w:r w:rsidRPr="005D594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563424" w:rsidRPr="005D594F" w:rsidRDefault="00563424" w:rsidP="00563424">
            <w:pPr>
              <w:spacing w:after="0" w:line="240" w:lineRule="auto"/>
              <w:jc w:val="both"/>
              <w:rPr>
                <w:rFonts w:ascii="Times New Roman" w:hAnsi="Times New Roman"/>
                <w:sz w:val="24"/>
                <w:szCs w:val="24"/>
                <w:lang w:eastAsia="ru-RU"/>
              </w:rPr>
            </w:pPr>
            <w:r w:rsidRPr="005D594F">
              <w:rPr>
                <w:rFonts w:ascii="Times New Roman" w:hAnsi="Times New Roman"/>
                <w:sz w:val="24"/>
                <w:szCs w:val="24"/>
                <w:lang w:eastAsia="ru-RU"/>
              </w:rPr>
              <w:t>1 календарный день</w:t>
            </w:r>
          </w:p>
        </w:tc>
        <w:tc>
          <w:tcPr>
            <w:tcW w:w="4962" w:type="dxa"/>
            <w:shd w:val="clear" w:color="auto" w:fill="auto"/>
          </w:tcPr>
          <w:p w:rsidR="00563424" w:rsidRPr="005D594F" w:rsidRDefault="00563424" w:rsidP="00563424">
            <w:pPr>
              <w:spacing w:after="0" w:line="240" w:lineRule="auto"/>
              <w:ind w:firstLine="601"/>
              <w:jc w:val="both"/>
              <w:rPr>
                <w:rFonts w:ascii="Times New Roman" w:hAnsi="Times New Roman"/>
                <w:sz w:val="24"/>
                <w:szCs w:val="24"/>
                <w:lang w:eastAsia="ru-RU"/>
              </w:rPr>
            </w:pPr>
            <w:r w:rsidRPr="005D594F">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5D594F">
              <w:rPr>
                <w:rFonts w:ascii="Times New Roman" w:hAnsi="Times New Roman"/>
                <w:sz w:val="24"/>
                <w:szCs w:val="24"/>
                <w:lang w:eastAsia="ru-RU"/>
              </w:rPr>
              <w:t>ии и ау</w:t>
            </w:r>
            <w:proofErr w:type="gramEnd"/>
            <w:r w:rsidRPr="005D594F">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563424" w:rsidRPr="005D594F" w:rsidRDefault="00563424" w:rsidP="00563424">
            <w:pPr>
              <w:spacing w:after="0" w:line="240" w:lineRule="auto"/>
              <w:ind w:firstLine="601"/>
              <w:jc w:val="both"/>
              <w:rPr>
                <w:rFonts w:ascii="Times New Roman" w:hAnsi="Times New Roman"/>
                <w:color w:val="000000"/>
                <w:sz w:val="24"/>
                <w:szCs w:val="24"/>
                <w:lang w:eastAsia="ru-RU"/>
              </w:rPr>
            </w:pPr>
            <w:r w:rsidRPr="005D594F">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пункте 10 </w:t>
            </w:r>
            <w:r w:rsidRPr="005D594F">
              <w:rPr>
                <w:rFonts w:ascii="Times New Roman" w:hAnsi="Times New Roman"/>
                <w:color w:val="000000"/>
                <w:sz w:val="24"/>
                <w:szCs w:val="24"/>
                <w:lang w:eastAsia="ru-RU"/>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563424" w:rsidRPr="005D594F" w:rsidRDefault="00563424" w:rsidP="00563424">
            <w:pPr>
              <w:autoSpaceDE w:val="0"/>
              <w:autoSpaceDN w:val="0"/>
              <w:adjustRightInd w:val="0"/>
              <w:spacing w:after="0" w:line="240" w:lineRule="auto"/>
              <w:ind w:firstLine="601"/>
              <w:jc w:val="both"/>
              <w:rPr>
                <w:rFonts w:ascii="Times New Roman" w:hAnsi="Times New Roman"/>
                <w:sz w:val="24"/>
                <w:szCs w:val="24"/>
                <w:lang w:eastAsia="ru-RU"/>
              </w:rPr>
            </w:pPr>
            <w:r w:rsidRPr="005D594F">
              <w:rPr>
                <w:rFonts w:ascii="Times New Roman" w:hAnsi="Times New Roman"/>
                <w:color w:val="000000"/>
                <w:sz w:val="24"/>
                <w:szCs w:val="24"/>
                <w:lang w:eastAsia="ru-RU"/>
              </w:rPr>
              <w:t xml:space="preserve">Требования к документам </w:t>
            </w:r>
            <w:r w:rsidRPr="005D594F">
              <w:rPr>
                <w:rFonts w:ascii="Times New Roman" w:hAnsi="Times New Roman"/>
                <w:sz w:val="24"/>
                <w:szCs w:val="24"/>
                <w:lang w:eastAsia="ru-RU"/>
              </w:rPr>
              <w:t xml:space="preserve">в </w:t>
            </w:r>
            <w:r w:rsidRPr="005D594F">
              <w:rPr>
                <w:rFonts w:ascii="Times New Roman" w:hAnsi="Times New Roman"/>
                <w:sz w:val="24"/>
                <w:szCs w:val="24"/>
                <w:lang w:eastAsia="ru-RU"/>
              </w:rPr>
              <w:lastRenderedPageBreak/>
              <w:t>электронном виде установлены п. 22 настоящего Административного регламента.</w:t>
            </w:r>
          </w:p>
          <w:p w:rsidR="00563424" w:rsidRPr="005D594F" w:rsidRDefault="00563424" w:rsidP="00563424">
            <w:pPr>
              <w:autoSpaceDE w:val="0"/>
              <w:autoSpaceDN w:val="0"/>
              <w:adjustRightInd w:val="0"/>
              <w:spacing w:after="0" w:line="240" w:lineRule="auto"/>
              <w:ind w:firstLine="601"/>
              <w:jc w:val="both"/>
              <w:rPr>
                <w:rFonts w:ascii="Times New Roman" w:hAnsi="Times New Roman"/>
                <w:sz w:val="24"/>
                <w:szCs w:val="24"/>
                <w:lang w:eastAsia="ru-RU"/>
              </w:rPr>
            </w:pPr>
            <w:r w:rsidRPr="005D594F">
              <w:rPr>
                <w:rFonts w:ascii="Times New Roman" w:hAnsi="Times New Roman"/>
                <w:sz w:val="24"/>
                <w:szCs w:val="24"/>
                <w:lang w:eastAsia="ru-RU"/>
              </w:rPr>
              <w:t>Заявление и прилагаемые документы поступают в Модуль оказания услуг ЕИС ОУ.</w:t>
            </w:r>
          </w:p>
        </w:tc>
      </w:tr>
    </w:tbl>
    <w:p w:rsidR="00563424" w:rsidRDefault="00563424" w:rsidP="00563424">
      <w:pPr>
        <w:spacing w:after="0"/>
        <w:jc w:val="center"/>
        <w:rPr>
          <w:rFonts w:ascii="Times New Roman" w:hAnsi="Times New Roman"/>
          <w:sz w:val="24"/>
          <w:szCs w:val="24"/>
        </w:rPr>
      </w:pPr>
      <w:bookmarkStart w:id="135" w:name="_Toc474850950"/>
    </w:p>
    <w:p w:rsidR="00563424" w:rsidRPr="005D594F" w:rsidRDefault="00563424" w:rsidP="00563424">
      <w:pPr>
        <w:spacing w:after="0"/>
        <w:jc w:val="center"/>
        <w:rPr>
          <w:rFonts w:ascii="Times New Roman" w:hAnsi="Times New Roman"/>
          <w:sz w:val="24"/>
          <w:szCs w:val="24"/>
        </w:rPr>
      </w:pPr>
      <w:r w:rsidRPr="005D594F">
        <w:rPr>
          <w:rFonts w:ascii="Times New Roman" w:hAnsi="Times New Roman"/>
          <w:sz w:val="24"/>
          <w:szCs w:val="24"/>
        </w:rPr>
        <w:t>2. Обработка и предварительное рассмотрение документов.</w:t>
      </w:r>
      <w:bookmarkEnd w:id="135"/>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261"/>
        <w:gridCol w:w="2126"/>
        <w:gridCol w:w="1871"/>
        <w:gridCol w:w="4962"/>
      </w:tblGrid>
      <w:tr w:rsidR="00563424" w:rsidRPr="005D594F" w:rsidTr="00563424">
        <w:tc>
          <w:tcPr>
            <w:tcW w:w="2376" w:type="dxa"/>
            <w:tcBorders>
              <w:top w:val="single" w:sz="4" w:space="0" w:color="auto"/>
              <w:left w:val="single" w:sz="4" w:space="0" w:color="auto"/>
              <w:bottom w:val="single" w:sz="4" w:space="0" w:color="auto"/>
              <w:right w:val="single" w:sz="4" w:space="0" w:color="auto"/>
            </w:tcBorders>
            <w:hideMark/>
          </w:tcPr>
          <w:p w:rsidR="00563424" w:rsidRPr="005D594F" w:rsidRDefault="00563424" w:rsidP="00563424">
            <w:pPr>
              <w:widowControl w:val="0"/>
              <w:autoSpaceDE w:val="0"/>
              <w:autoSpaceDN w:val="0"/>
              <w:adjustRightInd w:val="0"/>
              <w:spacing w:after="0" w:line="240" w:lineRule="auto"/>
              <w:jc w:val="center"/>
              <w:rPr>
                <w:rFonts w:ascii="Times New Roman" w:hAnsi="Times New Roman"/>
                <w:b/>
                <w:sz w:val="24"/>
                <w:szCs w:val="24"/>
              </w:rPr>
            </w:pPr>
            <w:bookmarkStart w:id="136" w:name="_Toc440552910"/>
            <w:bookmarkStart w:id="137" w:name="_Toc440553518"/>
            <w:bookmarkStart w:id="138" w:name="_Toc446601969"/>
            <w:r w:rsidRPr="005D594F">
              <w:rPr>
                <w:rFonts w:ascii="Times New Roman" w:hAnsi="Times New Roman"/>
                <w:b/>
                <w:sz w:val="24"/>
                <w:szCs w:val="24"/>
              </w:rPr>
              <w:t>Место выполнения процедуры/ используемая ИС</w:t>
            </w:r>
            <w:bookmarkEnd w:id="136"/>
            <w:bookmarkEnd w:id="137"/>
            <w:bookmarkEnd w:id="138"/>
          </w:p>
        </w:tc>
        <w:tc>
          <w:tcPr>
            <w:tcW w:w="3261" w:type="dxa"/>
            <w:tcBorders>
              <w:top w:val="single" w:sz="4" w:space="0" w:color="auto"/>
              <w:left w:val="single" w:sz="4" w:space="0" w:color="auto"/>
              <w:bottom w:val="single" w:sz="4" w:space="0" w:color="auto"/>
              <w:right w:val="single" w:sz="4" w:space="0" w:color="auto"/>
            </w:tcBorders>
            <w:hideMark/>
          </w:tcPr>
          <w:p w:rsidR="00563424" w:rsidRPr="005D594F" w:rsidRDefault="00563424" w:rsidP="00563424">
            <w:pPr>
              <w:widowControl w:val="0"/>
              <w:autoSpaceDE w:val="0"/>
              <w:autoSpaceDN w:val="0"/>
              <w:adjustRightInd w:val="0"/>
              <w:spacing w:after="0" w:line="240" w:lineRule="auto"/>
              <w:jc w:val="center"/>
              <w:rPr>
                <w:rFonts w:ascii="Times New Roman" w:hAnsi="Times New Roman"/>
                <w:b/>
                <w:sz w:val="24"/>
                <w:szCs w:val="24"/>
              </w:rPr>
            </w:pPr>
            <w:bookmarkStart w:id="139" w:name="_Toc440552911"/>
            <w:bookmarkStart w:id="140" w:name="_Toc440553519"/>
            <w:bookmarkStart w:id="141" w:name="_Toc446601970"/>
            <w:r w:rsidRPr="005D594F">
              <w:rPr>
                <w:rFonts w:ascii="Times New Roman" w:hAnsi="Times New Roman"/>
                <w:b/>
                <w:sz w:val="24"/>
                <w:szCs w:val="24"/>
              </w:rPr>
              <w:t>Административные действия</w:t>
            </w:r>
            <w:bookmarkEnd w:id="139"/>
            <w:bookmarkEnd w:id="140"/>
            <w:bookmarkEnd w:id="141"/>
          </w:p>
        </w:tc>
        <w:tc>
          <w:tcPr>
            <w:tcW w:w="2126" w:type="dxa"/>
            <w:tcBorders>
              <w:top w:val="single" w:sz="4" w:space="0" w:color="auto"/>
              <w:left w:val="single" w:sz="4" w:space="0" w:color="auto"/>
              <w:bottom w:val="single" w:sz="4" w:space="0" w:color="auto"/>
              <w:right w:val="single" w:sz="4" w:space="0" w:color="auto"/>
            </w:tcBorders>
          </w:tcPr>
          <w:p w:rsidR="00563424" w:rsidRPr="005D594F" w:rsidRDefault="00563424" w:rsidP="00563424">
            <w:pPr>
              <w:widowControl w:val="0"/>
              <w:autoSpaceDE w:val="0"/>
              <w:autoSpaceDN w:val="0"/>
              <w:adjustRightInd w:val="0"/>
              <w:spacing w:after="0" w:line="240" w:lineRule="auto"/>
              <w:jc w:val="center"/>
              <w:rPr>
                <w:rFonts w:ascii="Times New Roman" w:hAnsi="Times New Roman"/>
                <w:b/>
                <w:sz w:val="24"/>
                <w:szCs w:val="24"/>
              </w:rPr>
            </w:pPr>
            <w:bookmarkStart w:id="142" w:name="_Toc440552912"/>
            <w:bookmarkStart w:id="143" w:name="_Toc440553520"/>
            <w:bookmarkStart w:id="144" w:name="_Toc446601971"/>
            <w:r w:rsidRPr="005D594F">
              <w:rPr>
                <w:rFonts w:ascii="Times New Roman" w:hAnsi="Times New Roman"/>
                <w:b/>
                <w:sz w:val="24"/>
                <w:szCs w:val="24"/>
              </w:rPr>
              <w:t>Срок выполнения</w:t>
            </w:r>
            <w:bookmarkEnd w:id="142"/>
            <w:bookmarkEnd w:id="143"/>
            <w:bookmarkEnd w:id="144"/>
          </w:p>
        </w:tc>
        <w:tc>
          <w:tcPr>
            <w:tcW w:w="1871" w:type="dxa"/>
            <w:tcBorders>
              <w:top w:val="single" w:sz="4" w:space="0" w:color="auto"/>
              <w:left w:val="single" w:sz="4" w:space="0" w:color="auto"/>
              <w:bottom w:val="single" w:sz="4" w:space="0" w:color="auto"/>
              <w:right w:val="single" w:sz="4" w:space="0" w:color="auto"/>
            </w:tcBorders>
          </w:tcPr>
          <w:p w:rsidR="00563424" w:rsidRPr="005D594F" w:rsidRDefault="00563424" w:rsidP="00563424">
            <w:pPr>
              <w:widowControl w:val="0"/>
              <w:autoSpaceDE w:val="0"/>
              <w:autoSpaceDN w:val="0"/>
              <w:adjustRightInd w:val="0"/>
              <w:spacing w:after="0" w:line="240" w:lineRule="auto"/>
              <w:jc w:val="center"/>
              <w:rPr>
                <w:rFonts w:ascii="Times New Roman" w:hAnsi="Times New Roman"/>
                <w:b/>
                <w:sz w:val="24"/>
                <w:szCs w:val="24"/>
              </w:rPr>
            </w:pPr>
            <w:r w:rsidRPr="005D594F">
              <w:rPr>
                <w:rFonts w:ascii="Times New Roman" w:hAnsi="Times New Roman"/>
                <w:b/>
                <w:sz w:val="24"/>
                <w:szCs w:val="24"/>
              </w:rPr>
              <w:t>Трудо</w:t>
            </w:r>
            <w:r>
              <w:rPr>
                <w:rFonts w:ascii="Times New Roman" w:hAnsi="Times New Roman"/>
                <w:b/>
                <w:sz w:val="24"/>
                <w:szCs w:val="24"/>
              </w:rPr>
              <w:t>ё</w:t>
            </w:r>
            <w:r w:rsidRPr="005D594F">
              <w:rPr>
                <w:rFonts w:ascii="Times New Roman" w:hAnsi="Times New Roman"/>
                <w:b/>
                <w:sz w:val="24"/>
                <w:szCs w:val="24"/>
              </w:rPr>
              <w:t>мкость</w:t>
            </w:r>
          </w:p>
        </w:tc>
        <w:tc>
          <w:tcPr>
            <w:tcW w:w="4962" w:type="dxa"/>
            <w:tcBorders>
              <w:top w:val="single" w:sz="4" w:space="0" w:color="auto"/>
              <w:left w:val="single" w:sz="4" w:space="0" w:color="auto"/>
              <w:bottom w:val="single" w:sz="4" w:space="0" w:color="auto"/>
              <w:right w:val="single" w:sz="4" w:space="0" w:color="auto"/>
            </w:tcBorders>
            <w:hideMark/>
          </w:tcPr>
          <w:p w:rsidR="00563424" w:rsidRPr="005D594F" w:rsidRDefault="00563424" w:rsidP="00563424">
            <w:pPr>
              <w:widowControl w:val="0"/>
              <w:autoSpaceDE w:val="0"/>
              <w:autoSpaceDN w:val="0"/>
              <w:adjustRightInd w:val="0"/>
              <w:spacing w:after="0" w:line="240" w:lineRule="auto"/>
              <w:jc w:val="center"/>
              <w:rPr>
                <w:rFonts w:ascii="Times New Roman" w:hAnsi="Times New Roman"/>
                <w:b/>
                <w:sz w:val="24"/>
                <w:szCs w:val="24"/>
              </w:rPr>
            </w:pPr>
            <w:bookmarkStart w:id="145" w:name="_Toc440552913"/>
            <w:bookmarkStart w:id="146" w:name="_Toc440553521"/>
            <w:bookmarkStart w:id="147" w:name="_Toc446601972"/>
            <w:r w:rsidRPr="005D594F">
              <w:rPr>
                <w:rFonts w:ascii="Times New Roman" w:hAnsi="Times New Roman"/>
                <w:b/>
                <w:sz w:val="24"/>
                <w:szCs w:val="24"/>
              </w:rPr>
              <w:t>Содержание действия</w:t>
            </w:r>
            <w:bookmarkEnd w:id="145"/>
            <w:bookmarkEnd w:id="146"/>
            <w:bookmarkEnd w:id="147"/>
          </w:p>
        </w:tc>
      </w:tr>
      <w:tr w:rsidR="00563424" w:rsidRPr="005D594F" w:rsidTr="00563424">
        <w:trPr>
          <w:trHeight w:val="4085"/>
        </w:trPr>
        <w:tc>
          <w:tcPr>
            <w:tcW w:w="2376" w:type="dxa"/>
            <w:tcBorders>
              <w:top w:val="single" w:sz="4" w:space="0" w:color="auto"/>
              <w:left w:val="single" w:sz="4" w:space="0" w:color="auto"/>
              <w:right w:val="single" w:sz="4" w:space="0" w:color="auto"/>
            </w:tcBorders>
            <w:hideMark/>
          </w:tcPr>
          <w:p w:rsidR="00563424" w:rsidRPr="005D594F" w:rsidRDefault="00563424" w:rsidP="005634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Комитет</w:t>
            </w:r>
            <w:r w:rsidRPr="005D594F">
              <w:rPr>
                <w:rFonts w:ascii="Times New Roman" w:hAnsi="Times New Roman"/>
                <w:sz w:val="24"/>
                <w:szCs w:val="24"/>
              </w:rPr>
              <w:t>/</w:t>
            </w:r>
          </w:p>
          <w:p w:rsidR="00563424" w:rsidRPr="005D594F" w:rsidRDefault="00563424" w:rsidP="00563424">
            <w:pPr>
              <w:widowControl w:val="0"/>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lang w:eastAsia="ru-RU"/>
              </w:rPr>
              <w:t>Модуль оказания услуг ЕИС ОУ</w:t>
            </w:r>
          </w:p>
        </w:tc>
        <w:tc>
          <w:tcPr>
            <w:tcW w:w="3261" w:type="dxa"/>
            <w:tcBorders>
              <w:top w:val="single" w:sz="4" w:space="0" w:color="auto"/>
              <w:left w:val="single" w:sz="4" w:space="0" w:color="auto"/>
              <w:right w:val="single" w:sz="4" w:space="0" w:color="auto"/>
            </w:tcBorders>
          </w:tcPr>
          <w:p w:rsidR="00563424" w:rsidRDefault="00563424" w:rsidP="00563424">
            <w:pPr>
              <w:widowControl w:val="0"/>
              <w:autoSpaceDE w:val="0"/>
              <w:autoSpaceDN w:val="0"/>
              <w:adjustRightInd w:val="0"/>
              <w:spacing w:after="0" w:line="240" w:lineRule="auto"/>
              <w:jc w:val="both"/>
              <w:rPr>
                <w:rFonts w:ascii="Times New Roman" w:hAnsi="Times New Roman"/>
                <w:sz w:val="24"/>
                <w:szCs w:val="24"/>
              </w:rPr>
            </w:pPr>
            <w:r w:rsidRPr="005D594F">
              <w:rPr>
                <w:rFonts w:ascii="Times New Roman" w:hAnsi="Times New Roman"/>
                <w:sz w:val="24"/>
                <w:szCs w:val="24"/>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w:t>
            </w:r>
          </w:p>
          <w:p w:rsidR="00563424" w:rsidRPr="005D594F" w:rsidRDefault="00563424" w:rsidP="00563424">
            <w:pPr>
              <w:widowControl w:val="0"/>
              <w:autoSpaceDE w:val="0"/>
              <w:autoSpaceDN w:val="0"/>
              <w:adjustRightInd w:val="0"/>
              <w:spacing w:after="0" w:line="240" w:lineRule="auto"/>
              <w:jc w:val="both"/>
              <w:rPr>
                <w:rFonts w:ascii="Times New Roman" w:hAnsi="Times New Roman"/>
                <w:sz w:val="24"/>
                <w:szCs w:val="24"/>
              </w:rPr>
            </w:pPr>
            <w:r w:rsidRPr="005D594F">
              <w:rPr>
                <w:rFonts w:ascii="Times New Roman" w:hAnsi="Times New Roman"/>
                <w:sz w:val="24"/>
                <w:szCs w:val="24"/>
              </w:rPr>
              <w:t>с РПГУ</w:t>
            </w:r>
          </w:p>
        </w:tc>
        <w:tc>
          <w:tcPr>
            <w:tcW w:w="2126" w:type="dxa"/>
            <w:tcBorders>
              <w:top w:val="single" w:sz="4" w:space="0" w:color="auto"/>
              <w:left w:val="single" w:sz="4" w:space="0" w:color="auto"/>
              <w:right w:val="single" w:sz="4" w:space="0" w:color="auto"/>
            </w:tcBorders>
          </w:tcPr>
          <w:p w:rsidR="00563424" w:rsidRPr="005D594F" w:rsidRDefault="00563424" w:rsidP="00563424">
            <w:pPr>
              <w:widowControl w:val="0"/>
              <w:autoSpaceDE w:val="0"/>
              <w:autoSpaceDN w:val="0"/>
              <w:adjustRightInd w:val="0"/>
              <w:spacing w:after="0" w:line="240" w:lineRule="auto"/>
              <w:jc w:val="center"/>
              <w:rPr>
                <w:rFonts w:ascii="Times New Roman" w:hAnsi="Times New Roman"/>
                <w:sz w:val="24"/>
                <w:szCs w:val="24"/>
              </w:rPr>
            </w:pPr>
            <w:bookmarkStart w:id="148" w:name="_Toc440552917"/>
            <w:bookmarkStart w:id="149" w:name="_Toc440553525"/>
            <w:bookmarkStart w:id="150" w:name="_Toc446601975"/>
            <w:r w:rsidRPr="005D594F">
              <w:rPr>
                <w:rFonts w:ascii="Times New Roman" w:hAnsi="Times New Roman"/>
                <w:sz w:val="24"/>
                <w:szCs w:val="24"/>
              </w:rPr>
              <w:t>1 рабочий день</w:t>
            </w:r>
            <w:bookmarkEnd w:id="148"/>
            <w:bookmarkEnd w:id="149"/>
            <w:bookmarkEnd w:id="150"/>
          </w:p>
        </w:tc>
        <w:tc>
          <w:tcPr>
            <w:tcW w:w="1871" w:type="dxa"/>
            <w:tcBorders>
              <w:left w:val="single" w:sz="4" w:space="0" w:color="auto"/>
              <w:right w:val="single" w:sz="4" w:space="0" w:color="auto"/>
            </w:tcBorders>
          </w:tcPr>
          <w:p w:rsidR="00563424" w:rsidRPr="005D594F" w:rsidRDefault="00563424" w:rsidP="00563424">
            <w:pPr>
              <w:widowControl w:val="0"/>
              <w:autoSpaceDE w:val="0"/>
              <w:autoSpaceDN w:val="0"/>
              <w:adjustRightInd w:val="0"/>
              <w:spacing w:after="0" w:line="240" w:lineRule="auto"/>
              <w:jc w:val="center"/>
              <w:rPr>
                <w:rFonts w:ascii="Times New Roman" w:hAnsi="Times New Roman"/>
                <w:sz w:val="24"/>
                <w:szCs w:val="24"/>
              </w:rPr>
            </w:pPr>
            <w:r w:rsidRPr="005D594F">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3424" w:rsidRPr="005D594F" w:rsidRDefault="00563424" w:rsidP="00563424">
            <w:pPr>
              <w:widowControl w:val="0"/>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 xml:space="preserve">При поступлении документов в электронной форме с РПГУ специалист </w:t>
            </w:r>
            <w:r>
              <w:rPr>
                <w:rFonts w:ascii="Times New Roman" w:hAnsi="Times New Roman"/>
                <w:sz w:val="24"/>
                <w:szCs w:val="24"/>
              </w:rPr>
              <w:t>Комитета</w:t>
            </w:r>
            <w:r w:rsidRPr="005D594F">
              <w:rPr>
                <w:rFonts w:ascii="Times New Roman" w:hAnsi="Times New Roman"/>
                <w:sz w:val="24"/>
                <w:szCs w:val="24"/>
              </w:rPr>
              <w:t>, ответственный за при</w:t>
            </w:r>
            <w:r>
              <w:rPr>
                <w:rFonts w:ascii="Times New Roman" w:hAnsi="Times New Roman"/>
                <w:sz w:val="24"/>
                <w:szCs w:val="24"/>
              </w:rPr>
              <w:t>ё</w:t>
            </w:r>
            <w:r w:rsidRPr="005D594F">
              <w:rPr>
                <w:rFonts w:ascii="Times New Roman" w:hAnsi="Times New Roman"/>
                <w:sz w:val="24"/>
                <w:szCs w:val="24"/>
              </w:rPr>
              <w:t>м и проверку поступивших документов в целях предоставления Муниципальной услуги проводит предварительную проверку.</w:t>
            </w:r>
          </w:p>
          <w:p w:rsidR="00563424" w:rsidRPr="005D594F" w:rsidRDefault="00563424" w:rsidP="00563424">
            <w:pPr>
              <w:widowControl w:val="0"/>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1) устанавливает предмет обращения, полномочия Представителя заявителя;</w:t>
            </w:r>
          </w:p>
          <w:p w:rsidR="00563424" w:rsidRPr="005D594F" w:rsidRDefault="00563424" w:rsidP="00563424">
            <w:pPr>
              <w:widowControl w:val="0"/>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63424" w:rsidRPr="005D594F" w:rsidTr="00563424">
        <w:trPr>
          <w:trHeight w:val="3816"/>
        </w:trPr>
        <w:tc>
          <w:tcPr>
            <w:tcW w:w="2376" w:type="dxa"/>
            <w:tcBorders>
              <w:top w:val="single" w:sz="4" w:space="0" w:color="auto"/>
              <w:left w:val="single" w:sz="4" w:space="0" w:color="auto"/>
              <w:right w:val="single" w:sz="4" w:space="0" w:color="auto"/>
            </w:tcBorders>
          </w:tcPr>
          <w:p w:rsidR="00563424" w:rsidRPr="005D594F" w:rsidRDefault="00563424" w:rsidP="005634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Комитет</w:t>
            </w:r>
            <w:r w:rsidRPr="005D594F">
              <w:rPr>
                <w:rFonts w:ascii="Times New Roman" w:hAnsi="Times New Roman"/>
                <w:sz w:val="24"/>
                <w:szCs w:val="24"/>
              </w:rPr>
              <w:t>/</w:t>
            </w:r>
          </w:p>
          <w:p w:rsidR="00563424" w:rsidRPr="005D594F" w:rsidRDefault="00563424" w:rsidP="00563424">
            <w:pPr>
              <w:widowControl w:val="0"/>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t>Модуль оказания услуг ЕИС ОУ</w:t>
            </w:r>
          </w:p>
        </w:tc>
        <w:tc>
          <w:tcPr>
            <w:tcW w:w="3261" w:type="dxa"/>
            <w:tcBorders>
              <w:top w:val="single" w:sz="4" w:space="0" w:color="auto"/>
              <w:left w:val="single" w:sz="4" w:space="0" w:color="auto"/>
              <w:right w:val="single" w:sz="4" w:space="0" w:color="auto"/>
            </w:tcBorders>
          </w:tcPr>
          <w:p w:rsidR="00563424" w:rsidRPr="005D594F" w:rsidRDefault="00563424" w:rsidP="00563424">
            <w:pPr>
              <w:widowControl w:val="0"/>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t>Подготовка отказа в при</w:t>
            </w:r>
            <w:r>
              <w:rPr>
                <w:rFonts w:ascii="Times New Roman" w:hAnsi="Times New Roman"/>
                <w:sz w:val="24"/>
                <w:szCs w:val="24"/>
              </w:rPr>
              <w:t>ё</w:t>
            </w:r>
            <w:r w:rsidRPr="005D594F">
              <w:rPr>
                <w:rFonts w:ascii="Times New Roman" w:hAnsi="Times New Roman"/>
                <w:sz w:val="24"/>
                <w:szCs w:val="24"/>
              </w:rPr>
              <w:t>ме документов и уведомление Заявителя (Представителя заявителя) посредством изменения статуса Заявления в личном кабинете РПГУ</w:t>
            </w:r>
          </w:p>
        </w:tc>
        <w:tc>
          <w:tcPr>
            <w:tcW w:w="2126" w:type="dxa"/>
            <w:tcBorders>
              <w:top w:val="single" w:sz="4" w:space="0" w:color="auto"/>
              <w:left w:val="single" w:sz="4" w:space="0" w:color="auto"/>
              <w:right w:val="single" w:sz="4" w:space="0" w:color="auto"/>
            </w:tcBorders>
          </w:tcPr>
          <w:p w:rsidR="00563424" w:rsidRPr="005D594F" w:rsidRDefault="00563424" w:rsidP="00563424">
            <w:pPr>
              <w:widowControl w:val="0"/>
              <w:autoSpaceDE w:val="0"/>
              <w:autoSpaceDN w:val="0"/>
              <w:adjustRightInd w:val="0"/>
              <w:spacing w:after="0" w:line="240" w:lineRule="auto"/>
              <w:jc w:val="center"/>
              <w:rPr>
                <w:rFonts w:ascii="Times New Roman" w:hAnsi="Times New Roman"/>
                <w:sz w:val="24"/>
                <w:szCs w:val="24"/>
              </w:rPr>
            </w:pPr>
          </w:p>
        </w:tc>
        <w:tc>
          <w:tcPr>
            <w:tcW w:w="1871" w:type="dxa"/>
            <w:tcBorders>
              <w:left w:val="single" w:sz="4" w:space="0" w:color="auto"/>
              <w:right w:val="single" w:sz="4" w:space="0" w:color="auto"/>
            </w:tcBorders>
          </w:tcPr>
          <w:p w:rsidR="00563424" w:rsidRPr="005D594F" w:rsidRDefault="00563424" w:rsidP="00563424">
            <w:pPr>
              <w:widowControl w:val="0"/>
              <w:autoSpaceDE w:val="0"/>
              <w:autoSpaceDN w:val="0"/>
              <w:adjustRightInd w:val="0"/>
              <w:spacing w:after="0" w:line="240" w:lineRule="auto"/>
              <w:jc w:val="center"/>
              <w:rPr>
                <w:rFonts w:ascii="Times New Roman" w:hAnsi="Times New Roman"/>
                <w:sz w:val="24"/>
                <w:szCs w:val="24"/>
              </w:rPr>
            </w:pPr>
            <w:r w:rsidRPr="005D594F">
              <w:rPr>
                <w:rFonts w:ascii="Times New Roman" w:hAnsi="Times New Roman"/>
                <w:sz w:val="24"/>
                <w:szCs w:val="24"/>
              </w:rPr>
              <w:t>10 минут</w:t>
            </w:r>
          </w:p>
        </w:tc>
        <w:tc>
          <w:tcPr>
            <w:tcW w:w="4962" w:type="dxa"/>
            <w:tcBorders>
              <w:left w:val="single" w:sz="4" w:space="0" w:color="auto"/>
              <w:right w:val="single" w:sz="4" w:space="0" w:color="auto"/>
            </w:tcBorders>
          </w:tcPr>
          <w:p w:rsidR="00563424" w:rsidRPr="005D594F" w:rsidRDefault="00563424" w:rsidP="00563424">
            <w:pPr>
              <w:widowControl w:val="0"/>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 xml:space="preserve">В случае наличия </w:t>
            </w:r>
            <w:r w:rsidRPr="005D594F">
              <w:rPr>
                <w:rFonts w:ascii="Times New Roman" w:hAnsi="Times New Roman"/>
                <w:sz w:val="24"/>
                <w:szCs w:val="24"/>
                <w:lang w:eastAsia="ru-RU"/>
              </w:rPr>
              <w:t xml:space="preserve">оснований из пункта 12 настоящего Административного регламента специалистом </w:t>
            </w:r>
            <w:r>
              <w:rPr>
                <w:rFonts w:ascii="Times New Roman" w:hAnsi="Times New Roman"/>
                <w:sz w:val="24"/>
                <w:szCs w:val="24"/>
                <w:lang w:eastAsia="ru-RU"/>
              </w:rPr>
              <w:t>Комитета</w:t>
            </w:r>
            <w:r w:rsidRPr="005D594F">
              <w:rPr>
                <w:rFonts w:ascii="Times New Roman" w:hAnsi="Times New Roman"/>
                <w:sz w:val="24"/>
                <w:szCs w:val="24"/>
                <w:lang w:eastAsia="ru-RU"/>
              </w:rPr>
              <w:t xml:space="preserve"> </w:t>
            </w:r>
            <w:r w:rsidRPr="005D594F">
              <w:rPr>
                <w:rFonts w:ascii="Times New Roman" w:hAnsi="Times New Roman"/>
                <w:sz w:val="24"/>
                <w:szCs w:val="24"/>
              </w:rPr>
              <w:t>осуществляется уведомление Заявителя (Представителя заявителя) об отказе в при</w:t>
            </w:r>
            <w:r>
              <w:rPr>
                <w:rFonts w:ascii="Times New Roman" w:hAnsi="Times New Roman"/>
                <w:sz w:val="24"/>
                <w:szCs w:val="24"/>
              </w:rPr>
              <w:t>ё</w:t>
            </w:r>
            <w:r w:rsidRPr="005D594F">
              <w:rPr>
                <w:rFonts w:ascii="Times New Roman" w:hAnsi="Times New Roman"/>
                <w:sz w:val="24"/>
                <w:szCs w:val="24"/>
              </w:rPr>
              <w:t>ме документов с указанием причин отказа не позднее первого рабочего дня, следующего за дн</w:t>
            </w:r>
            <w:r>
              <w:rPr>
                <w:rFonts w:ascii="Times New Roman" w:hAnsi="Times New Roman"/>
                <w:sz w:val="24"/>
                <w:szCs w:val="24"/>
              </w:rPr>
              <w:t>ё</w:t>
            </w:r>
            <w:r w:rsidRPr="005D594F">
              <w:rPr>
                <w:rFonts w:ascii="Times New Roman" w:hAnsi="Times New Roman"/>
                <w:sz w:val="24"/>
                <w:szCs w:val="24"/>
              </w:rPr>
              <w:t xml:space="preserve">м подачи Заявления через РПГУ. </w:t>
            </w:r>
          </w:p>
          <w:p w:rsidR="00563424" w:rsidRPr="005D594F" w:rsidRDefault="00563424" w:rsidP="00563424">
            <w:pPr>
              <w:widowControl w:val="0"/>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В случае отсутствия оснований из пункта 12</w:t>
            </w:r>
            <w:r w:rsidRPr="005D594F">
              <w:rPr>
                <w:sz w:val="24"/>
                <w:szCs w:val="24"/>
              </w:rPr>
              <w:t xml:space="preserve"> </w:t>
            </w:r>
            <w:r w:rsidRPr="005D594F">
              <w:rPr>
                <w:rFonts w:ascii="Times New Roman" w:hAnsi="Times New Roman"/>
                <w:sz w:val="24"/>
                <w:szCs w:val="24"/>
              </w:rPr>
              <w:t xml:space="preserve">настоящего Административного регламента, специалист </w:t>
            </w:r>
            <w:r>
              <w:rPr>
                <w:rFonts w:ascii="Times New Roman" w:hAnsi="Times New Roman"/>
                <w:sz w:val="24"/>
                <w:szCs w:val="24"/>
              </w:rPr>
              <w:t>Комитета</w:t>
            </w:r>
            <w:r w:rsidRPr="005D594F">
              <w:rPr>
                <w:rFonts w:ascii="Times New Roman" w:hAnsi="Times New Roman"/>
                <w:sz w:val="24"/>
                <w:szCs w:val="24"/>
              </w:rPr>
              <w:t xml:space="preserve"> регистрирует Заявление в Модуле оказания услуг ЕИС ОУ, осуществляется переход к административной процедуре «Принятие решения».</w:t>
            </w:r>
          </w:p>
        </w:tc>
      </w:tr>
    </w:tbl>
    <w:p w:rsidR="00563424" w:rsidRPr="005D594F" w:rsidRDefault="00563424" w:rsidP="00563424">
      <w:pPr>
        <w:spacing w:after="0"/>
        <w:jc w:val="both"/>
        <w:rPr>
          <w:rFonts w:ascii="Times New Roman" w:hAnsi="Times New Roman"/>
          <w:sz w:val="24"/>
          <w:szCs w:val="24"/>
        </w:rPr>
      </w:pPr>
      <w:r w:rsidRPr="005D594F">
        <w:rPr>
          <w:rFonts w:ascii="Times New Roman" w:hAnsi="Times New Roman"/>
          <w:sz w:val="24"/>
          <w:szCs w:val="24"/>
        </w:rPr>
        <w:t xml:space="preserve"> </w:t>
      </w:r>
    </w:p>
    <w:p w:rsidR="00563424" w:rsidRPr="005D594F" w:rsidRDefault="00563424" w:rsidP="00563424">
      <w:pPr>
        <w:spacing w:after="0"/>
        <w:jc w:val="center"/>
        <w:rPr>
          <w:rFonts w:ascii="Times New Roman" w:hAnsi="Times New Roman"/>
          <w:sz w:val="24"/>
          <w:szCs w:val="24"/>
        </w:rPr>
      </w:pPr>
      <w:bookmarkStart w:id="151" w:name="_Toc474850951"/>
      <w:r w:rsidRPr="005D594F">
        <w:rPr>
          <w:rFonts w:ascii="Times New Roman" w:hAnsi="Times New Roman"/>
          <w:sz w:val="24"/>
          <w:szCs w:val="24"/>
        </w:rPr>
        <w:t xml:space="preserve">3. </w:t>
      </w:r>
      <w:bookmarkStart w:id="152" w:name="_Toc474850952"/>
      <w:bookmarkEnd w:id="151"/>
      <w:r w:rsidRPr="005D594F">
        <w:rPr>
          <w:rFonts w:ascii="Times New Roman" w:hAnsi="Times New Roman"/>
          <w:sz w:val="24"/>
          <w:szCs w:val="24"/>
        </w:rPr>
        <w:t>Принятие решения.</w:t>
      </w:r>
      <w:bookmarkEnd w:id="152"/>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119"/>
        <w:gridCol w:w="2268"/>
        <w:gridCol w:w="1849"/>
        <w:gridCol w:w="4813"/>
      </w:tblGrid>
      <w:tr w:rsidR="00563424" w:rsidRPr="005D594F" w:rsidTr="00563424">
        <w:tc>
          <w:tcPr>
            <w:tcW w:w="2518"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rPr>
            </w:pPr>
            <w:r w:rsidRPr="005D594F">
              <w:rPr>
                <w:rFonts w:ascii="Times New Roman" w:hAnsi="Times New Roman"/>
                <w:b/>
                <w:sz w:val="24"/>
                <w:szCs w:val="24"/>
              </w:rPr>
              <w:t>Место выполнения процедуры/используемая ИС</w:t>
            </w:r>
          </w:p>
        </w:tc>
        <w:tc>
          <w:tcPr>
            <w:tcW w:w="3119"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rPr>
            </w:pPr>
            <w:r w:rsidRPr="005D594F">
              <w:rPr>
                <w:rFonts w:ascii="Times New Roman" w:hAnsi="Times New Roman"/>
                <w:b/>
                <w:sz w:val="24"/>
                <w:szCs w:val="24"/>
              </w:rPr>
              <w:t>Административные действия</w:t>
            </w:r>
          </w:p>
        </w:tc>
        <w:tc>
          <w:tcPr>
            <w:tcW w:w="2268" w:type="dxa"/>
            <w:shd w:val="clear" w:color="auto" w:fill="auto"/>
          </w:tcPr>
          <w:p w:rsidR="00563424" w:rsidRDefault="00563424" w:rsidP="00563424">
            <w:pPr>
              <w:autoSpaceDE w:val="0"/>
              <w:autoSpaceDN w:val="0"/>
              <w:adjustRightInd w:val="0"/>
              <w:spacing w:after="0" w:line="240" w:lineRule="auto"/>
              <w:jc w:val="center"/>
              <w:rPr>
                <w:rFonts w:ascii="Times New Roman" w:hAnsi="Times New Roman"/>
                <w:b/>
                <w:sz w:val="24"/>
                <w:szCs w:val="24"/>
              </w:rPr>
            </w:pPr>
            <w:r w:rsidRPr="005D594F">
              <w:rPr>
                <w:rFonts w:ascii="Times New Roman" w:hAnsi="Times New Roman"/>
                <w:b/>
                <w:sz w:val="24"/>
                <w:szCs w:val="24"/>
              </w:rPr>
              <w:t xml:space="preserve">Срок </w:t>
            </w:r>
          </w:p>
          <w:p w:rsidR="00563424" w:rsidRPr="005D594F" w:rsidRDefault="00563424" w:rsidP="00563424">
            <w:pPr>
              <w:autoSpaceDE w:val="0"/>
              <w:autoSpaceDN w:val="0"/>
              <w:adjustRightInd w:val="0"/>
              <w:spacing w:after="0" w:line="240" w:lineRule="auto"/>
              <w:jc w:val="center"/>
              <w:rPr>
                <w:rFonts w:ascii="Times New Roman" w:hAnsi="Times New Roman"/>
                <w:b/>
                <w:sz w:val="24"/>
                <w:szCs w:val="24"/>
              </w:rPr>
            </w:pPr>
            <w:r w:rsidRPr="005D594F">
              <w:rPr>
                <w:rFonts w:ascii="Times New Roman" w:hAnsi="Times New Roman"/>
                <w:b/>
                <w:sz w:val="24"/>
                <w:szCs w:val="24"/>
              </w:rPr>
              <w:t>выполнения</w:t>
            </w:r>
          </w:p>
        </w:tc>
        <w:tc>
          <w:tcPr>
            <w:tcW w:w="1849"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rPr>
            </w:pPr>
            <w:r w:rsidRPr="005D594F">
              <w:rPr>
                <w:rFonts w:ascii="Times New Roman" w:hAnsi="Times New Roman"/>
                <w:b/>
                <w:sz w:val="24"/>
                <w:szCs w:val="24"/>
              </w:rPr>
              <w:t>Трудоёмкость</w:t>
            </w:r>
          </w:p>
        </w:tc>
        <w:tc>
          <w:tcPr>
            <w:tcW w:w="4813"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rPr>
            </w:pPr>
            <w:r w:rsidRPr="005D594F">
              <w:rPr>
                <w:rFonts w:ascii="Times New Roman" w:hAnsi="Times New Roman"/>
                <w:b/>
                <w:sz w:val="24"/>
                <w:szCs w:val="24"/>
              </w:rPr>
              <w:t>Содержание действия</w:t>
            </w:r>
          </w:p>
        </w:tc>
      </w:tr>
      <w:tr w:rsidR="00563424" w:rsidRPr="005D594F" w:rsidTr="00563424">
        <w:trPr>
          <w:trHeight w:val="2115"/>
        </w:trPr>
        <w:tc>
          <w:tcPr>
            <w:tcW w:w="2518" w:type="dxa"/>
            <w:vMerge w:val="restart"/>
            <w:shd w:val="clear" w:color="auto" w:fill="auto"/>
          </w:tcPr>
          <w:p w:rsidR="00563424" w:rsidRPr="005D594F" w:rsidRDefault="00563424" w:rsidP="005634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Комитет</w:t>
            </w:r>
            <w:r w:rsidRPr="005D594F">
              <w:rPr>
                <w:rFonts w:ascii="Times New Roman" w:hAnsi="Times New Roman"/>
                <w:sz w:val="24"/>
                <w:szCs w:val="24"/>
              </w:rPr>
              <w:t>/</w:t>
            </w:r>
          </w:p>
          <w:p w:rsidR="00563424" w:rsidRPr="005D594F" w:rsidRDefault="00563424" w:rsidP="00563424">
            <w:pPr>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t>Модуль оказания услуг ЕИС ОУ</w:t>
            </w:r>
          </w:p>
        </w:tc>
        <w:tc>
          <w:tcPr>
            <w:tcW w:w="3119"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sz w:val="24"/>
                <w:szCs w:val="24"/>
              </w:rPr>
            </w:pPr>
            <w:r w:rsidRPr="005D594F">
              <w:rPr>
                <w:rFonts w:ascii="Times New Roman" w:hAnsi="Times New Roman"/>
                <w:sz w:val="24"/>
                <w:szCs w:val="24"/>
              </w:rPr>
              <w:t>Подготовка проекта решения</w:t>
            </w:r>
          </w:p>
        </w:tc>
        <w:tc>
          <w:tcPr>
            <w:tcW w:w="2268" w:type="dxa"/>
            <w:vMerge w:val="restart"/>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sz w:val="24"/>
                <w:szCs w:val="24"/>
              </w:rPr>
            </w:pPr>
            <w:r w:rsidRPr="005D594F">
              <w:rPr>
                <w:rFonts w:ascii="Times New Roman" w:hAnsi="Times New Roman"/>
                <w:sz w:val="24"/>
                <w:szCs w:val="24"/>
              </w:rPr>
              <w:t xml:space="preserve">2 рабочих дня  </w:t>
            </w:r>
          </w:p>
        </w:tc>
        <w:tc>
          <w:tcPr>
            <w:tcW w:w="1849"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sz w:val="24"/>
                <w:szCs w:val="24"/>
              </w:rPr>
            </w:pPr>
            <w:r w:rsidRPr="005D594F">
              <w:rPr>
                <w:rFonts w:ascii="Times New Roman" w:hAnsi="Times New Roman"/>
                <w:sz w:val="24"/>
                <w:szCs w:val="24"/>
              </w:rPr>
              <w:t>15 минут</w:t>
            </w:r>
          </w:p>
        </w:tc>
        <w:tc>
          <w:tcPr>
            <w:tcW w:w="4813" w:type="dxa"/>
            <w:shd w:val="clear" w:color="auto" w:fill="auto"/>
          </w:tcPr>
          <w:p w:rsidR="00563424" w:rsidRPr="005D594F" w:rsidRDefault="00563424" w:rsidP="00563424">
            <w:pPr>
              <w:autoSpaceDE w:val="0"/>
              <w:autoSpaceDN w:val="0"/>
              <w:adjustRightInd w:val="0"/>
              <w:spacing w:after="0" w:line="240" w:lineRule="auto"/>
              <w:jc w:val="both"/>
              <w:rPr>
                <w:rFonts w:ascii="Times New Roman" w:hAnsi="Times New Roman"/>
                <w:sz w:val="24"/>
                <w:szCs w:val="24"/>
              </w:rPr>
            </w:pPr>
            <w:r w:rsidRPr="005D594F">
              <w:rPr>
                <w:rFonts w:ascii="Times New Roman" w:hAnsi="Times New Roman"/>
                <w:sz w:val="24"/>
                <w:szCs w:val="24"/>
              </w:rPr>
              <w:t xml:space="preserve">Специалист </w:t>
            </w:r>
            <w:r>
              <w:rPr>
                <w:rFonts w:ascii="Times New Roman" w:hAnsi="Times New Roman"/>
                <w:sz w:val="24"/>
                <w:szCs w:val="24"/>
              </w:rPr>
              <w:t>Комитета</w:t>
            </w:r>
            <w:r w:rsidRPr="005D594F">
              <w:rPr>
                <w:rFonts w:ascii="Times New Roman" w:hAnsi="Times New Roman"/>
                <w:sz w:val="24"/>
                <w:szCs w:val="24"/>
              </w:rPr>
              <w:t>, ответственный за предоставление Муниципальной услуги, на основании собранного комплекта до</w:t>
            </w:r>
            <w:r>
              <w:rPr>
                <w:rFonts w:ascii="Times New Roman" w:hAnsi="Times New Roman"/>
                <w:sz w:val="24"/>
                <w:szCs w:val="24"/>
              </w:rPr>
              <w:t>кументов подготавливает проект р</w:t>
            </w:r>
            <w:r w:rsidRPr="005D594F">
              <w:rPr>
                <w:rFonts w:ascii="Times New Roman" w:hAnsi="Times New Roman"/>
                <w:sz w:val="24"/>
                <w:szCs w:val="24"/>
              </w:rPr>
              <w:t>ешения по форме, указанной в Приложении 4, Приложении 5 к настоящему Административному регламенту.</w:t>
            </w:r>
          </w:p>
          <w:p w:rsidR="00563424" w:rsidRPr="005D594F" w:rsidRDefault="00563424" w:rsidP="00563424">
            <w:pPr>
              <w:autoSpaceDE w:val="0"/>
              <w:autoSpaceDN w:val="0"/>
              <w:adjustRightInd w:val="0"/>
              <w:spacing w:after="0" w:line="240" w:lineRule="auto"/>
              <w:jc w:val="both"/>
              <w:rPr>
                <w:rFonts w:ascii="Times New Roman" w:hAnsi="Times New Roman"/>
                <w:sz w:val="24"/>
                <w:szCs w:val="24"/>
              </w:rPr>
            </w:pPr>
          </w:p>
        </w:tc>
      </w:tr>
      <w:tr w:rsidR="00563424" w:rsidRPr="005D594F" w:rsidTr="00563424">
        <w:tc>
          <w:tcPr>
            <w:tcW w:w="2518" w:type="dxa"/>
            <w:vMerge/>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rPr>
            </w:pPr>
          </w:p>
        </w:tc>
        <w:tc>
          <w:tcPr>
            <w:tcW w:w="3119" w:type="dxa"/>
            <w:shd w:val="clear" w:color="auto" w:fill="auto"/>
          </w:tcPr>
          <w:p w:rsidR="00563424" w:rsidRPr="005D594F" w:rsidRDefault="00563424" w:rsidP="00563424">
            <w:pPr>
              <w:autoSpaceDE w:val="0"/>
              <w:autoSpaceDN w:val="0"/>
              <w:adjustRightInd w:val="0"/>
              <w:spacing w:after="0" w:line="240" w:lineRule="auto"/>
              <w:rPr>
                <w:rFonts w:ascii="Times New Roman" w:hAnsi="Times New Roman"/>
                <w:b/>
                <w:sz w:val="24"/>
                <w:szCs w:val="24"/>
              </w:rPr>
            </w:pPr>
            <w:r w:rsidRPr="005D594F">
              <w:rPr>
                <w:rFonts w:ascii="Times New Roman" w:hAnsi="Times New Roman"/>
                <w:sz w:val="24"/>
                <w:szCs w:val="24"/>
              </w:rPr>
              <w:t xml:space="preserve">Направление проекта решения на подпись уполномоченного должностного лица </w:t>
            </w:r>
            <w:r>
              <w:rPr>
                <w:rFonts w:ascii="Times New Roman" w:hAnsi="Times New Roman"/>
                <w:sz w:val="24"/>
                <w:szCs w:val="24"/>
              </w:rPr>
              <w:t>Комитета</w:t>
            </w:r>
            <w:r w:rsidRPr="005D594F">
              <w:rPr>
                <w:rFonts w:ascii="Times New Roman" w:hAnsi="Times New Roman"/>
                <w:sz w:val="24"/>
                <w:szCs w:val="24"/>
              </w:rPr>
              <w:t xml:space="preserve"> </w:t>
            </w:r>
          </w:p>
        </w:tc>
        <w:tc>
          <w:tcPr>
            <w:tcW w:w="2268" w:type="dxa"/>
            <w:vMerge/>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rPr>
            </w:pPr>
          </w:p>
        </w:tc>
        <w:tc>
          <w:tcPr>
            <w:tcW w:w="1849"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rPr>
            </w:pPr>
            <w:r w:rsidRPr="005D594F">
              <w:rPr>
                <w:rFonts w:ascii="Times New Roman" w:hAnsi="Times New Roman"/>
                <w:sz w:val="24"/>
                <w:szCs w:val="24"/>
              </w:rPr>
              <w:t>5 минут</w:t>
            </w:r>
          </w:p>
        </w:tc>
        <w:tc>
          <w:tcPr>
            <w:tcW w:w="4813" w:type="dxa"/>
            <w:shd w:val="clear" w:color="auto" w:fill="auto"/>
          </w:tcPr>
          <w:p w:rsidR="00563424" w:rsidRPr="005D594F" w:rsidRDefault="00563424" w:rsidP="00563424">
            <w:pPr>
              <w:autoSpaceDE w:val="0"/>
              <w:autoSpaceDN w:val="0"/>
              <w:adjustRightInd w:val="0"/>
              <w:spacing w:after="0" w:line="240" w:lineRule="auto"/>
              <w:jc w:val="both"/>
              <w:rPr>
                <w:rFonts w:ascii="Times New Roman" w:hAnsi="Times New Roman"/>
                <w:b/>
                <w:sz w:val="24"/>
                <w:szCs w:val="24"/>
              </w:rPr>
            </w:pPr>
            <w:r w:rsidRPr="005D594F">
              <w:rPr>
                <w:rFonts w:ascii="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w:t>
            </w:r>
            <w:r>
              <w:rPr>
                <w:rFonts w:ascii="Times New Roman" w:hAnsi="Times New Roman"/>
                <w:sz w:val="24"/>
                <w:szCs w:val="24"/>
              </w:rPr>
              <w:t>Комитета</w:t>
            </w:r>
            <w:r w:rsidRPr="005D594F">
              <w:rPr>
                <w:rFonts w:ascii="Times New Roman" w:hAnsi="Times New Roman"/>
                <w:sz w:val="24"/>
                <w:szCs w:val="24"/>
              </w:rPr>
              <w:t xml:space="preserve">. </w:t>
            </w:r>
          </w:p>
        </w:tc>
      </w:tr>
      <w:tr w:rsidR="00563424" w:rsidRPr="005D594F" w:rsidTr="00563424">
        <w:trPr>
          <w:trHeight w:val="1441"/>
        </w:trPr>
        <w:tc>
          <w:tcPr>
            <w:tcW w:w="2518" w:type="dxa"/>
            <w:vMerge/>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rPr>
            </w:pPr>
          </w:p>
        </w:tc>
        <w:tc>
          <w:tcPr>
            <w:tcW w:w="3119"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sz w:val="24"/>
                <w:szCs w:val="24"/>
              </w:rPr>
            </w:pPr>
            <w:r w:rsidRPr="005D594F">
              <w:rPr>
                <w:rFonts w:ascii="Times New Roman" w:hAnsi="Times New Roman"/>
                <w:sz w:val="24"/>
                <w:szCs w:val="24"/>
              </w:rPr>
              <w:t>Подписание решения</w:t>
            </w:r>
          </w:p>
        </w:tc>
        <w:tc>
          <w:tcPr>
            <w:tcW w:w="2268" w:type="dxa"/>
            <w:vMerge/>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b/>
                <w:sz w:val="24"/>
                <w:szCs w:val="24"/>
              </w:rPr>
            </w:pPr>
          </w:p>
        </w:tc>
        <w:tc>
          <w:tcPr>
            <w:tcW w:w="1849" w:type="dxa"/>
            <w:shd w:val="clear" w:color="auto" w:fill="auto"/>
          </w:tcPr>
          <w:p w:rsidR="00563424" w:rsidRPr="005D594F" w:rsidRDefault="00563424" w:rsidP="00563424">
            <w:pPr>
              <w:autoSpaceDE w:val="0"/>
              <w:autoSpaceDN w:val="0"/>
              <w:adjustRightInd w:val="0"/>
              <w:spacing w:after="0" w:line="240" w:lineRule="auto"/>
              <w:jc w:val="center"/>
              <w:rPr>
                <w:rFonts w:ascii="Times New Roman" w:hAnsi="Times New Roman"/>
                <w:sz w:val="24"/>
                <w:szCs w:val="24"/>
              </w:rPr>
            </w:pPr>
            <w:r w:rsidRPr="005D594F">
              <w:rPr>
                <w:rFonts w:ascii="Times New Roman" w:hAnsi="Times New Roman"/>
                <w:sz w:val="24"/>
                <w:szCs w:val="24"/>
              </w:rPr>
              <w:t>15 минут</w:t>
            </w:r>
          </w:p>
        </w:tc>
        <w:tc>
          <w:tcPr>
            <w:tcW w:w="4813" w:type="dxa"/>
            <w:shd w:val="clear" w:color="auto" w:fill="auto"/>
          </w:tcPr>
          <w:p w:rsidR="00563424" w:rsidRPr="005D594F" w:rsidRDefault="00563424" w:rsidP="00563424">
            <w:pPr>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t xml:space="preserve">Уполномоченное должностное лицо </w:t>
            </w:r>
            <w:r>
              <w:rPr>
                <w:rFonts w:ascii="Times New Roman" w:hAnsi="Times New Roman"/>
                <w:sz w:val="24"/>
                <w:szCs w:val="24"/>
              </w:rPr>
              <w:t>Комитета</w:t>
            </w:r>
            <w:r w:rsidRPr="005D594F">
              <w:rPr>
                <w:rFonts w:ascii="Times New Roman" w:hAnsi="Times New Roman"/>
                <w:sz w:val="24"/>
                <w:szCs w:val="24"/>
              </w:rPr>
              <w:t xml:space="preserve"> </w:t>
            </w:r>
            <w:proofErr w:type="gramStart"/>
            <w:r w:rsidRPr="005D594F">
              <w:rPr>
                <w:rFonts w:ascii="Times New Roman" w:hAnsi="Times New Roman"/>
                <w:sz w:val="24"/>
                <w:szCs w:val="24"/>
              </w:rPr>
              <w:t>исходя из критериев принятия решения о предоставлении Муниципальной услуги подписывает</w:t>
            </w:r>
            <w:proofErr w:type="gramEnd"/>
            <w:r w:rsidRPr="005D594F">
              <w:rPr>
                <w:rFonts w:ascii="Times New Roman" w:hAnsi="Times New Roman"/>
                <w:sz w:val="24"/>
                <w:szCs w:val="24"/>
              </w:rPr>
              <w:t xml:space="preserve"> подготовленный проект решения.</w:t>
            </w:r>
          </w:p>
        </w:tc>
      </w:tr>
    </w:tbl>
    <w:p w:rsidR="00563424" w:rsidRDefault="00563424" w:rsidP="00563424">
      <w:pPr>
        <w:keepNext/>
        <w:spacing w:after="240"/>
        <w:ind w:left="357"/>
        <w:contextualSpacing/>
        <w:jc w:val="center"/>
        <w:rPr>
          <w:rFonts w:ascii="Times New Roman" w:eastAsia="Times New Roman" w:hAnsi="Times New Roman"/>
          <w:bCs/>
          <w:iCs/>
          <w:sz w:val="24"/>
          <w:szCs w:val="24"/>
          <w:lang w:eastAsia="ru-RU"/>
        </w:rPr>
      </w:pPr>
      <w:bookmarkStart w:id="153" w:name="_Toc459389746"/>
    </w:p>
    <w:p w:rsidR="00563424" w:rsidRPr="005D594F" w:rsidRDefault="00563424" w:rsidP="00563424">
      <w:pPr>
        <w:keepNext/>
        <w:spacing w:after="240"/>
        <w:ind w:left="357"/>
        <w:contextualSpacing/>
        <w:jc w:val="center"/>
        <w:rPr>
          <w:rFonts w:ascii="Times New Roman" w:hAnsi="Times New Roman"/>
          <w:sz w:val="24"/>
          <w:szCs w:val="24"/>
        </w:rPr>
      </w:pPr>
      <w:r w:rsidRPr="005D594F">
        <w:rPr>
          <w:rFonts w:ascii="Times New Roman" w:eastAsia="Times New Roman" w:hAnsi="Times New Roman"/>
          <w:bCs/>
          <w:iCs/>
          <w:sz w:val="24"/>
          <w:szCs w:val="24"/>
          <w:lang w:eastAsia="ru-RU"/>
        </w:rPr>
        <w:t xml:space="preserve">4. </w:t>
      </w:r>
      <w:bookmarkStart w:id="154" w:name="_Toc474850953"/>
      <w:bookmarkEnd w:id="153"/>
      <w:r w:rsidRPr="005D594F">
        <w:rPr>
          <w:rFonts w:ascii="Times New Roman" w:hAnsi="Times New Roman"/>
          <w:sz w:val="24"/>
          <w:szCs w:val="24"/>
        </w:rPr>
        <w:t>Направление результата.</w:t>
      </w:r>
      <w:bookmarkEnd w:id="154"/>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27"/>
        <w:gridCol w:w="2422"/>
        <w:gridCol w:w="1799"/>
        <w:gridCol w:w="4536"/>
      </w:tblGrid>
      <w:tr w:rsidR="00563424" w:rsidRPr="009A5D47" w:rsidTr="00563424">
        <w:trPr>
          <w:trHeight w:val="664"/>
          <w:tblHeader/>
        </w:trPr>
        <w:tc>
          <w:tcPr>
            <w:tcW w:w="2983" w:type="dxa"/>
            <w:shd w:val="clear" w:color="auto" w:fill="auto"/>
          </w:tcPr>
          <w:p w:rsidR="00563424" w:rsidRPr="009A5D47" w:rsidRDefault="00563424" w:rsidP="00563424">
            <w:pPr>
              <w:autoSpaceDE w:val="0"/>
              <w:autoSpaceDN w:val="0"/>
              <w:adjustRightInd w:val="0"/>
              <w:spacing w:after="0"/>
              <w:jc w:val="center"/>
              <w:rPr>
                <w:rFonts w:ascii="Times New Roman" w:hAnsi="Times New Roman"/>
                <w:b/>
                <w:sz w:val="24"/>
                <w:szCs w:val="24"/>
              </w:rPr>
            </w:pPr>
            <w:r w:rsidRPr="009A5D47">
              <w:rPr>
                <w:rFonts w:ascii="Times New Roman" w:hAnsi="Times New Roman"/>
                <w:b/>
                <w:sz w:val="24"/>
                <w:szCs w:val="24"/>
              </w:rPr>
              <w:t>Место выполнения процедуры/используемая ИС</w:t>
            </w:r>
          </w:p>
        </w:tc>
        <w:tc>
          <w:tcPr>
            <w:tcW w:w="2827" w:type="dxa"/>
            <w:shd w:val="clear" w:color="auto" w:fill="auto"/>
          </w:tcPr>
          <w:p w:rsidR="00563424" w:rsidRPr="009A5D47" w:rsidRDefault="00563424" w:rsidP="00563424">
            <w:pPr>
              <w:autoSpaceDE w:val="0"/>
              <w:autoSpaceDN w:val="0"/>
              <w:adjustRightInd w:val="0"/>
              <w:spacing w:after="0"/>
              <w:jc w:val="center"/>
              <w:rPr>
                <w:rFonts w:ascii="Times New Roman" w:hAnsi="Times New Roman"/>
                <w:b/>
                <w:sz w:val="24"/>
                <w:szCs w:val="24"/>
              </w:rPr>
            </w:pPr>
            <w:r w:rsidRPr="009A5D47">
              <w:rPr>
                <w:rFonts w:ascii="Times New Roman" w:hAnsi="Times New Roman"/>
                <w:b/>
                <w:sz w:val="24"/>
                <w:szCs w:val="24"/>
              </w:rPr>
              <w:t>Административные действия</w:t>
            </w:r>
          </w:p>
        </w:tc>
        <w:tc>
          <w:tcPr>
            <w:tcW w:w="2422" w:type="dxa"/>
            <w:shd w:val="clear" w:color="auto" w:fill="auto"/>
          </w:tcPr>
          <w:p w:rsidR="00563424" w:rsidRPr="009A5D47" w:rsidRDefault="00563424" w:rsidP="00563424">
            <w:pPr>
              <w:autoSpaceDE w:val="0"/>
              <w:autoSpaceDN w:val="0"/>
              <w:adjustRightInd w:val="0"/>
              <w:spacing w:after="0"/>
              <w:jc w:val="center"/>
              <w:rPr>
                <w:rFonts w:ascii="Times New Roman" w:hAnsi="Times New Roman"/>
                <w:b/>
                <w:sz w:val="24"/>
                <w:szCs w:val="24"/>
              </w:rPr>
            </w:pPr>
            <w:r w:rsidRPr="009A5D47">
              <w:rPr>
                <w:rFonts w:ascii="Times New Roman" w:hAnsi="Times New Roman"/>
                <w:b/>
                <w:sz w:val="24"/>
                <w:szCs w:val="24"/>
              </w:rPr>
              <w:t>Средний срок выполнения</w:t>
            </w:r>
          </w:p>
        </w:tc>
        <w:tc>
          <w:tcPr>
            <w:tcW w:w="1799" w:type="dxa"/>
          </w:tcPr>
          <w:p w:rsidR="00563424" w:rsidRPr="009A5D47" w:rsidRDefault="00563424" w:rsidP="00563424">
            <w:pPr>
              <w:spacing w:after="0"/>
              <w:jc w:val="both"/>
              <w:rPr>
                <w:rFonts w:ascii="Times New Roman" w:hAnsi="Times New Roman"/>
                <w:b/>
                <w:sz w:val="24"/>
                <w:szCs w:val="24"/>
              </w:rPr>
            </w:pPr>
            <w:r w:rsidRPr="009A5D47">
              <w:rPr>
                <w:rFonts w:ascii="Times New Roman" w:hAnsi="Times New Roman"/>
                <w:b/>
                <w:sz w:val="24"/>
                <w:szCs w:val="24"/>
              </w:rPr>
              <w:t>Трудоёмкость</w:t>
            </w:r>
          </w:p>
        </w:tc>
        <w:tc>
          <w:tcPr>
            <w:tcW w:w="4536" w:type="dxa"/>
            <w:shd w:val="clear" w:color="auto" w:fill="auto"/>
          </w:tcPr>
          <w:p w:rsidR="00563424" w:rsidRPr="009A5D47" w:rsidRDefault="00563424" w:rsidP="00563424">
            <w:pPr>
              <w:autoSpaceDE w:val="0"/>
              <w:autoSpaceDN w:val="0"/>
              <w:adjustRightInd w:val="0"/>
              <w:spacing w:after="0"/>
              <w:jc w:val="both"/>
              <w:rPr>
                <w:rFonts w:ascii="Times New Roman" w:hAnsi="Times New Roman"/>
                <w:b/>
                <w:sz w:val="24"/>
                <w:szCs w:val="24"/>
              </w:rPr>
            </w:pPr>
            <w:r w:rsidRPr="009A5D47">
              <w:rPr>
                <w:rFonts w:ascii="Times New Roman" w:hAnsi="Times New Roman"/>
                <w:b/>
                <w:sz w:val="24"/>
                <w:szCs w:val="24"/>
              </w:rPr>
              <w:t>Содержание действия:</w:t>
            </w:r>
          </w:p>
        </w:tc>
      </w:tr>
      <w:tr w:rsidR="00563424" w:rsidRPr="005D594F" w:rsidTr="00563424">
        <w:trPr>
          <w:trHeight w:val="2281"/>
        </w:trPr>
        <w:tc>
          <w:tcPr>
            <w:tcW w:w="2983" w:type="dxa"/>
            <w:shd w:val="clear" w:color="auto" w:fill="auto"/>
          </w:tcPr>
          <w:p w:rsidR="00563424" w:rsidRPr="005D594F" w:rsidRDefault="00563424" w:rsidP="0056342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w:t>
            </w:r>
            <w:r w:rsidRPr="005D594F">
              <w:rPr>
                <w:rFonts w:ascii="Times New Roman" w:hAnsi="Times New Roman"/>
                <w:sz w:val="24"/>
                <w:szCs w:val="24"/>
              </w:rPr>
              <w:t>/</w:t>
            </w:r>
          </w:p>
          <w:p w:rsidR="00563424" w:rsidRDefault="00563424" w:rsidP="00563424">
            <w:pPr>
              <w:autoSpaceDE w:val="0"/>
              <w:autoSpaceDN w:val="0"/>
              <w:adjustRightInd w:val="0"/>
              <w:spacing w:after="0"/>
              <w:jc w:val="both"/>
              <w:rPr>
                <w:rFonts w:ascii="Times New Roman" w:hAnsi="Times New Roman"/>
                <w:sz w:val="24"/>
                <w:szCs w:val="24"/>
              </w:rPr>
            </w:pPr>
            <w:r w:rsidRPr="005D594F">
              <w:rPr>
                <w:rFonts w:ascii="Times New Roman" w:hAnsi="Times New Roman"/>
                <w:sz w:val="24"/>
                <w:szCs w:val="24"/>
              </w:rPr>
              <w:t xml:space="preserve">Модуль оказания услуг </w:t>
            </w:r>
          </w:p>
          <w:p w:rsidR="00563424" w:rsidRPr="005D594F" w:rsidRDefault="00563424" w:rsidP="00563424">
            <w:pPr>
              <w:autoSpaceDE w:val="0"/>
              <w:autoSpaceDN w:val="0"/>
              <w:adjustRightInd w:val="0"/>
              <w:spacing w:after="0"/>
              <w:jc w:val="both"/>
              <w:rPr>
                <w:rFonts w:ascii="Times New Roman" w:hAnsi="Times New Roman"/>
                <w:sz w:val="24"/>
                <w:szCs w:val="24"/>
              </w:rPr>
            </w:pPr>
            <w:r w:rsidRPr="005D594F">
              <w:rPr>
                <w:rFonts w:ascii="Times New Roman" w:hAnsi="Times New Roman"/>
                <w:sz w:val="24"/>
                <w:szCs w:val="24"/>
              </w:rPr>
              <w:t>ЕИС ОУ</w:t>
            </w:r>
          </w:p>
          <w:p w:rsidR="00563424" w:rsidRPr="005D594F" w:rsidRDefault="00563424" w:rsidP="00563424">
            <w:pPr>
              <w:spacing w:after="0"/>
              <w:jc w:val="both"/>
              <w:rPr>
                <w:rFonts w:ascii="Times New Roman" w:hAnsi="Times New Roman"/>
                <w:sz w:val="24"/>
                <w:szCs w:val="24"/>
              </w:rPr>
            </w:pPr>
          </w:p>
          <w:p w:rsidR="00563424" w:rsidRPr="005D594F" w:rsidRDefault="00563424" w:rsidP="00563424">
            <w:pPr>
              <w:spacing w:after="0"/>
              <w:jc w:val="both"/>
              <w:rPr>
                <w:rFonts w:ascii="Times New Roman" w:hAnsi="Times New Roman"/>
                <w:sz w:val="24"/>
                <w:szCs w:val="24"/>
              </w:rPr>
            </w:pPr>
          </w:p>
          <w:p w:rsidR="00563424" w:rsidRPr="005D594F" w:rsidRDefault="00563424" w:rsidP="00563424">
            <w:pPr>
              <w:spacing w:after="0"/>
              <w:jc w:val="both"/>
              <w:rPr>
                <w:rFonts w:ascii="Times New Roman" w:hAnsi="Times New Roman"/>
                <w:sz w:val="24"/>
                <w:szCs w:val="24"/>
              </w:rPr>
            </w:pPr>
          </w:p>
          <w:p w:rsidR="00563424" w:rsidRPr="005D594F" w:rsidRDefault="00563424" w:rsidP="00563424">
            <w:pPr>
              <w:spacing w:after="0"/>
              <w:jc w:val="both"/>
              <w:rPr>
                <w:rFonts w:ascii="Times New Roman" w:hAnsi="Times New Roman"/>
                <w:sz w:val="24"/>
                <w:szCs w:val="24"/>
              </w:rPr>
            </w:pPr>
          </w:p>
          <w:p w:rsidR="00563424" w:rsidRPr="005D594F" w:rsidRDefault="00563424" w:rsidP="00563424">
            <w:pPr>
              <w:spacing w:after="0"/>
              <w:jc w:val="both"/>
              <w:rPr>
                <w:rFonts w:ascii="Times New Roman" w:hAnsi="Times New Roman"/>
                <w:sz w:val="24"/>
                <w:szCs w:val="24"/>
              </w:rPr>
            </w:pPr>
          </w:p>
          <w:p w:rsidR="00563424" w:rsidRPr="005D594F" w:rsidRDefault="00563424" w:rsidP="00563424">
            <w:pPr>
              <w:spacing w:after="0"/>
              <w:jc w:val="both"/>
              <w:rPr>
                <w:rFonts w:ascii="Times New Roman" w:hAnsi="Times New Roman"/>
                <w:sz w:val="24"/>
                <w:szCs w:val="24"/>
              </w:rPr>
            </w:pPr>
          </w:p>
          <w:p w:rsidR="00563424" w:rsidRPr="005D594F" w:rsidRDefault="00563424" w:rsidP="00563424">
            <w:pPr>
              <w:spacing w:after="0"/>
              <w:jc w:val="both"/>
              <w:rPr>
                <w:rFonts w:ascii="Times New Roman" w:hAnsi="Times New Roman"/>
                <w:sz w:val="24"/>
                <w:szCs w:val="24"/>
              </w:rPr>
            </w:pPr>
          </w:p>
        </w:tc>
        <w:tc>
          <w:tcPr>
            <w:tcW w:w="2827" w:type="dxa"/>
            <w:shd w:val="clear" w:color="auto" w:fill="auto"/>
          </w:tcPr>
          <w:p w:rsidR="00563424" w:rsidRPr="005D594F" w:rsidRDefault="00563424" w:rsidP="00563424">
            <w:pPr>
              <w:autoSpaceDE w:val="0"/>
              <w:autoSpaceDN w:val="0"/>
              <w:adjustRightInd w:val="0"/>
              <w:spacing w:after="0"/>
              <w:jc w:val="center"/>
              <w:rPr>
                <w:rFonts w:ascii="Times New Roman" w:hAnsi="Times New Roman"/>
                <w:sz w:val="24"/>
                <w:szCs w:val="24"/>
              </w:rPr>
            </w:pPr>
            <w:r w:rsidRPr="005D594F">
              <w:rPr>
                <w:rFonts w:ascii="Times New Roman" w:hAnsi="Times New Roman"/>
                <w:sz w:val="24"/>
                <w:szCs w:val="24"/>
              </w:rPr>
              <w:t>Направление результата</w:t>
            </w:r>
          </w:p>
        </w:tc>
        <w:tc>
          <w:tcPr>
            <w:tcW w:w="2422" w:type="dxa"/>
            <w:shd w:val="clear" w:color="auto" w:fill="auto"/>
          </w:tcPr>
          <w:p w:rsidR="00563424" w:rsidRPr="005D594F" w:rsidRDefault="00563424" w:rsidP="00563424">
            <w:pPr>
              <w:autoSpaceDE w:val="0"/>
              <w:autoSpaceDN w:val="0"/>
              <w:adjustRightInd w:val="0"/>
              <w:spacing w:after="0"/>
              <w:jc w:val="both"/>
              <w:rPr>
                <w:rFonts w:ascii="Times New Roman" w:hAnsi="Times New Roman"/>
                <w:sz w:val="24"/>
                <w:szCs w:val="24"/>
              </w:rPr>
            </w:pPr>
            <w:r w:rsidRPr="005D594F">
              <w:rPr>
                <w:rFonts w:ascii="Times New Roman" w:hAnsi="Times New Roman"/>
                <w:sz w:val="24"/>
                <w:szCs w:val="24"/>
              </w:rPr>
              <w:t xml:space="preserve"> те же 2 рабочих дня</w:t>
            </w:r>
          </w:p>
        </w:tc>
        <w:tc>
          <w:tcPr>
            <w:tcW w:w="1799" w:type="dxa"/>
          </w:tcPr>
          <w:p w:rsidR="00563424" w:rsidRPr="005D594F" w:rsidRDefault="00563424" w:rsidP="00563424">
            <w:pPr>
              <w:autoSpaceDE w:val="0"/>
              <w:autoSpaceDN w:val="0"/>
              <w:adjustRightInd w:val="0"/>
              <w:spacing w:after="0"/>
              <w:jc w:val="center"/>
              <w:rPr>
                <w:rFonts w:ascii="Times New Roman" w:eastAsia="Times New Roman" w:hAnsi="Times New Roman"/>
                <w:sz w:val="24"/>
                <w:szCs w:val="24"/>
              </w:rPr>
            </w:pPr>
            <w:r w:rsidRPr="005D594F">
              <w:rPr>
                <w:rFonts w:ascii="Times New Roman" w:eastAsia="Times New Roman" w:hAnsi="Times New Roman"/>
                <w:sz w:val="24"/>
                <w:szCs w:val="24"/>
              </w:rPr>
              <w:t>10 минут</w:t>
            </w:r>
          </w:p>
        </w:tc>
        <w:tc>
          <w:tcPr>
            <w:tcW w:w="4536" w:type="dxa"/>
            <w:shd w:val="clear" w:color="auto" w:fill="auto"/>
          </w:tcPr>
          <w:p w:rsidR="00563424" w:rsidRPr="005D594F" w:rsidRDefault="00563424" w:rsidP="00563424">
            <w:pPr>
              <w:autoSpaceDE w:val="0"/>
              <w:autoSpaceDN w:val="0"/>
              <w:adjustRightInd w:val="0"/>
              <w:spacing w:after="0"/>
              <w:jc w:val="both"/>
              <w:rPr>
                <w:rFonts w:ascii="Times New Roman" w:eastAsia="Times New Roman" w:hAnsi="Times New Roman"/>
                <w:color w:val="000000"/>
                <w:sz w:val="24"/>
                <w:szCs w:val="24"/>
              </w:rPr>
            </w:pPr>
            <w:r w:rsidRPr="005D594F">
              <w:rPr>
                <w:rFonts w:ascii="Times New Roman" w:eastAsia="Times New Roman" w:hAnsi="Times New Roman"/>
                <w:sz w:val="24"/>
                <w:szCs w:val="24"/>
              </w:rPr>
              <w:t>1)</w:t>
            </w:r>
            <w:r w:rsidRPr="005D594F">
              <w:rPr>
                <w:rFonts w:ascii="Times New Roman" w:eastAsia="Times New Roman" w:hAnsi="Times New Roman"/>
                <w:sz w:val="24"/>
                <w:szCs w:val="24"/>
              </w:rPr>
              <w:tab/>
              <w:t>Результат предоставления Муниципальной услуги</w:t>
            </w:r>
            <w:r w:rsidRPr="005D594F">
              <w:rPr>
                <w:rFonts w:ascii="Times New Roman" w:eastAsia="Times New Roman" w:hAnsi="Times New Roman"/>
                <w:color w:val="000000"/>
                <w:sz w:val="24"/>
                <w:szCs w:val="24"/>
              </w:rPr>
              <w:t xml:space="preserve">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w:t>
            </w:r>
            <w:r>
              <w:rPr>
                <w:rFonts w:ascii="Times New Roman" w:eastAsia="Times New Roman" w:hAnsi="Times New Roman"/>
                <w:color w:val="000000"/>
                <w:sz w:val="24"/>
                <w:szCs w:val="24"/>
              </w:rPr>
              <w:t>Комитета</w:t>
            </w:r>
            <w:r w:rsidRPr="005D594F">
              <w:rPr>
                <w:rFonts w:ascii="Times New Roman" w:eastAsia="Times New Roman" w:hAnsi="Times New Roman"/>
                <w:color w:val="000000"/>
                <w:sz w:val="24"/>
                <w:szCs w:val="24"/>
              </w:rPr>
              <w:t>.</w:t>
            </w:r>
          </w:p>
          <w:p w:rsidR="00563424" w:rsidRPr="005D594F" w:rsidRDefault="00563424" w:rsidP="00563424">
            <w:pPr>
              <w:autoSpaceDE w:val="0"/>
              <w:autoSpaceDN w:val="0"/>
              <w:adjustRightInd w:val="0"/>
              <w:spacing w:after="0"/>
              <w:jc w:val="both"/>
              <w:rPr>
                <w:rFonts w:ascii="Times New Roman" w:hAnsi="Times New Roman"/>
                <w:sz w:val="24"/>
                <w:szCs w:val="24"/>
              </w:rPr>
            </w:pPr>
            <w:r w:rsidRPr="005D594F">
              <w:rPr>
                <w:rFonts w:ascii="Times New Roman" w:eastAsia="Times New Roman" w:hAnsi="Times New Roman"/>
                <w:color w:val="000000"/>
                <w:sz w:val="24"/>
                <w:szCs w:val="24"/>
              </w:rPr>
              <w:t>2)</w:t>
            </w:r>
            <w:r w:rsidRPr="005D594F">
              <w:rPr>
                <w:rFonts w:ascii="Times New Roman" w:eastAsia="Times New Roman" w:hAnsi="Times New Roman"/>
                <w:color w:val="000000"/>
                <w:sz w:val="24"/>
                <w:szCs w:val="24"/>
              </w:rPr>
              <w:tab/>
              <w:t xml:space="preserve">Предоставление </w:t>
            </w:r>
            <w:r>
              <w:rPr>
                <w:rFonts w:ascii="Times New Roman" w:eastAsia="Times New Roman" w:hAnsi="Times New Roman"/>
                <w:color w:val="000000"/>
                <w:sz w:val="24"/>
                <w:szCs w:val="24"/>
              </w:rPr>
              <w:t xml:space="preserve">Муниципальной </w:t>
            </w:r>
            <w:r w:rsidRPr="005D594F">
              <w:rPr>
                <w:rFonts w:ascii="Times New Roman" w:eastAsia="Times New Roman" w:hAnsi="Times New Roman"/>
                <w:color w:val="000000"/>
                <w:sz w:val="24"/>
                <w:szCs w:val="24"/>
              </w:rPr>
              <w:t xml:space="preserve">услуги фиксируется специалистом </w:t>
            </w:r>
            <w:r>
              <w:rPr>
                <w:rFonts w:ascii="Times New Roman" w:eastAsia="Times New Roman" w:hAnsi="Times New Roman"/>
                <w:color w:val="000000"/>
                <w:sz w:val="24"/>
                <w:szCs w:val="24"/>
              </w:rPr>
              <w:t>Комитета</w:t>
            </w:r>
            <w:r w:rsidRPr="005D594F">
              <w:rPr>
                <w:rFonts w:ascii="Times New Roman" w:eastAsia="Times New Roman" w:hAnsi="Times New Roman"/>
                <w:color w:val="000000"/>
                <w:sz w:val="24"/>
                <w:szCs w:val="24"/>
              </w:rPr>
              <w:t xml:space="preserve"> в </w:t>
            </w:r>
            <w:r w:rsidRPr="005D594F">
              <w:rPr>
                <w:rFonts w:ascii="Times New Roman" w:hAnsi="Times New Roman"/>
                <w:color w:val="000000"/>
                <w:sz w:val="24"/>
                <w:szCs w:val="24"/>
              </w:rPr>
              <w:t xml:space="preserve">Модуле </w:t>
            </w:r>
            <w:r w:rsidRPr="005D594F">
              <w:rPr>
                <w:rFonts w:ascii="Times New Roman" w:hAnsi="Times New Roman"/>
                <w:sz w:val="24"/>
                <w:szCs w:val="24"/>
              </w:rPr>
              <w:t xml:space="preserve">оказания услуг </w:t>
            </w:r>
            <w:r>
              <w:rPr>
                <w:rFonts w:ascii="Times New Roman" w:hAnsi="Times New Roman"/>
                <w:sz w:val="24"/>
                <w:szCs w:val="24"/>
              </w:rPr>
              <w:t xml:space="preserve"> </w:t>
            </w:r>
            <w:r w:rsidRPr="005D594F">
              <w:rPr>
                <w:rFonts w:ascii="Times New Roman" w:hAnsi="Times New Roman"/>
                <w:sz w:val="24"/>
                <w:szCs w:val="24"/>
              </w:rPr>
              <w:t>ЕИС ОУ.</w:t>
            </w:r>
          </w:p>
        </w:tc>
      </w:tr>
    </w:tbl>
    <w:p w:rsidR="00563424" w:rsidRPr="005D594F" w:rsidRDefault="00563424" w:rsidP="00563424">
      <w:pPr>
        <w:pStyle w:val="14"/>
        <w:jc w:val="center"/>
        <w:rPr>
          <w:rStyle w:val="afff9"/>
          <w:rFonts w:ascii="Times New Roman" w:hAnsi="Times New Roman"/>
          <w:b/>
          <w:i w:val="0"/>
          <w:sz w:val="24"/>
          <w:szCs w:val="24"/>
        </w:rPr>
      </w:pPr>
    </w:p>
    <w:p w:rsidR="00563424" w:rsidRPr="005D594F" w:rsidRDefault="00563424" w:rsidP="00563424">
      <w:pPr>
        <w:spacing w:after="0" w:line="240" w:lineRule="auto"/>
        <w:rPr>
          <w:sz w:val="24"/>
          <w:szCs w:val="24"/>
        </w:rPr>
        <w:sectPr w:rsidR="00563424" w:rsidRPr="005D594F" w:rsidSect="00563424">
          <w:pgSz w:w="16838" w:h="11906" w:orient="landscape" w:code="9"/>
          <w:pgMar w:top="567" w:right="709" w:bottom="1276" w:left="1440" w:header="720" w:footer="720" w:gutter="0"/>
          <w:cols w:space="720"/>
          <w:noEndnote/>
          <w:docGrid w:linePitch="299"/>
        </w:sectPr>
      </w:pPr>
    </w:p>
    <w:p w:rsidR="00563424" w:rsidRPr="005D594F" w:rsidRDefault="00563424" w:rsidP="00563424">
      <w:pPr>
        <w:spacing w:after="0" w:line="240" w:lineRule="auto"/>
        <w:rPr>
          <w:rFonts w:ascii="Times New Roman" w:eastAsia="Times New Roman" w:hAnsi="Times New Roman"/>
          <w:b/>
          <w:bCs/>
          <w:iCs/>
          <w:sz w:val="24"/>
          <w:szCs w:val="24"/>
          <w:lang w:eastAsia="ru-RU"/>
        </w:rPr>
      </w:pPr>
      <w:bookmarkStart w:id="155" w:name="_Toc470127616"/>
      <w:bookmarkStart w:id="156" w:name="_Toc471918269"/>
    </w:p>
    <w:p w:rsidR="00563424" w:rsidRPr="005D594F" w:rsidRDefault="00563424" w:rsidP="00563424">
      <w:pPr>
        <w:pStyle w:val="1-"/>
        <w:spacing w:before="0" w:after="0"/>
        <w:ind w:left="5103"/>
        <w:jc w:val="right"/>
        <w:rPr>
          <w:b w:val="0"/>
          <w:sz w:val="24"/>
          <w:szCs w:val="24"/>
          <w:lang w:val="ru-RU"/>
        </w:rPr>
      </w:pPr>
      <w:bookmarkStart w:id="157" w:name="_Toc468470820"/>
      <w:bookmarkStart w:id="158" w:name="_Toc473648705"/>
      <w:bookmarkStart w:id="159" w:name="_Toc475799246"/>
      <w:bookmarkStart w:id="160" w:name="П19"/>
      <w:bookmarkEnd w:id="155"/>
      <w:bookmarkEnd w:id="156"/>
      <w:r w:rsidRPr="005D594F">
        <w:rPr>
          <w:b w:val="0"/>
          <w:sz w:val="24"/>
          <w:szCs w:val="24"/>
        </w:rPr>
        <w:t xml:space="preserve">Приложение </w:t>
      </w:r>
      <w:bookmarkEnd w:id="157"/>
      <w:r w:rsidRPr="005D594F">
        <w:rPr>
          <w:b w:val="0"/>
          <w:sz w:val="24"/>
          <w:szCs w:val="24"/>
        </w:rPr>
        <w:t>1</w:t>
      </w:r>
      <w:bookmarkEnd w:id="158"/>
      <w:bookmarkEnd w:id="159"/>
      <w:r w:rsidRPr="005D594F">
        <w:rPr>
          <w:b w:val="0"/>
          <w:sz w:val="24"/>
          <w:szCs w:val="24"/>
          <w:lang w:val="ru-RU"/>
        </w:rPr>
        <w:t>4</w:t>
      </w:r>
    </w:p>
    <w:bookmarkEnd w:id="160"/>
    <w:p w:rsidR="00563424" w:rsidRDefault="00563424" w:rsidP="00563424">
      <w:pPr>
        <w:pStyle w:val="1-"/>
        <w:spacing w:before="0" w:after="0"/>
        <w:ind w:left="5103"/>
        <w:jc w:val="left"/>
        <w:rPr>
          <w:b w:val="0"/>
          <w:bCs w:val="0"/>
          <w:iCs w:val="0"/>
          <w:sz w:val="24"/>
          <w:szCs w:val="24"/>
          <w:lang w:val="ru-RU"/>
        </w:rPr>
      </w:pPr>
    </w:p>
    <w:p w:rsidR="00563424" w:rsidRPr="00D44093" w:rsidRDefault="00563424" w:rsidP="00563424">
      <w:pPr>
        <w:pStyle w:val="1-"/>
        <w:spacing w:before="0" w:after="0"/>
        <w:ind w:left="5103"/>
        <w:jc w:val="left"/>
        <w:rPr>
          <w:b w:val="0"/>
          <w:bCs w:val="0"/>
          <w:iCs w:val="0"/>
          <w:sz w:val="24"/>
          <w:szCs w:val="24"/>
          <w:lang w:val="ru-RU"/>
        </w:rPr>
      </w:pPr>
    </w:p>
    <w:p w:rsidR="00563424" w:rsidRPr="00795952" w:rsidRDefault="00563424" w:rsidP="00527B4E">
      <w:pPr>
        <w:pStyle w:val="20"/>
        <w:numPr>
          <w:ilvl w:val="1"/>
          <w:numId w:val="16"/>
        </w:numPr>
        <w:suppressAutoHyphens/>
        <w:rPr>
          <w:szCs w:val="24"/>
        </w:rPr>
      </w:pPr>
      <w:bookmarkStart w:id="161" w:name="_Блок-схема_предоставления_Государст"/>
      <w:bookmarkStart w:id="162" w:name="_Toc468470548"/>
      <w:bookmarkStart w:id="163" w:name="_Toc468470822"/>
      <w:bookmarkStart w:id="164" w:name="_Toc473648706"/>
      <w:bookmarkStart w:id="165" w:name="_Toc475799247"/>
      <w:bookmarkStart w:id="166" w:name="_Toc487208830"/>
      <w:bookmarkEnd w:id="161"/>
      <w:r w:rsidRPr="00795952">
        <w:rPr>
          <w:szCs w:val="24"/>
        </w:rPr>
        <w:t>Блок-схема предоставления Муниципальной услуги</w:t>
      </w:r>
      <w:bookmarkEnd w:id="162"/>
      <w:bookmarkEnd w:id="163"/>
      <w:bookmarkEnd w:id="164"/>
      <w:bookmarkEnd w:id="165"/>
      <w:bookmarkEnd w:id="166"/>
    </w:p>
    <w:p w:rsidR="00563424" w:rsidRPr="005D594F" w:rsidRDefault="00563424" w:rsidP="00563424">
      <w:pPr>
        <w:rPr>
          <w:sz w:val="24"/>
          <w:szCs w:val="24"/>
          <w:lang w:val="x-none"/>
        </w:rPr>
      </w:pPr>
    </w:p>
    <w:p w:rsidR="00563424" w:rsidRPr="005D594F" w:rsidRDefault="00563424" w:rsidP="00563424">
      <w:pPr>
        <w:pStyle w:val="affffb"/>
        <w:ind w:left="426"/>
        <w:rPr>
          <w:szCs w:val="24"/>
        </w:rPr>
      </w:pPr>
      <w:r w:rsidRPr="005D594F">
        <w:rPr>
          <w:szCs w:val="24"/>
        </w:rPr>
        <w:object w:dxaOrig="10657" w:dyaOrig="9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pt;height:401.15pt" o:ole="">
            <v:imagedata r:id="rId23" o:title=""/>
          </v:shape>
          <o:OLEObject Type="Embed" ProgID="Visio.Drawing.11" ShapeID="_x0000_i1025" DrawAspect="Content" ObjectID="_1621776333" r:id="rId24"/>
        </w:object>
      </w:r>
    </w:p>
    <w:p w:rsidR="00563424" w:rsidRPr="005D594F" w:rsidRDefault="00563424" w:rsidP="00563424">
      <w:pPr>
        <w:pStyle w:val="14"/>
        <w:rPr>
          <w:sz w:val="24"/>
          <w:szCs w:val="24"/>
        </w:rPr>
      </w:pPr>
    </w:p>
    <w:p w:rsidR="008A56EA" w:rsidRPr="006F2D23" w:rsidRDefault="008A56EA">
      <w:pPr>
        <w:spacing w:after="0" w:line="240" w:lineRule="auto"/>
        <w:rPr>
          <w:rFonts w:ascii="Arial" w:hAnsi="Arial" w:cs="Arial"/>
          <w:sz w:val="24"/>
          <w:szCs w:val="24"/>
        </w:rPr>
      </w:pPr>
    </w:p>
    <w:p w:rsidR="006F2D23" w:rsidRDefault="006F2D23" w:rsidP="00874113">
      <w:pPr>
        <w:spacing w:after="0"/>
        <w:jc w:val="both"/>
        <w:rPr>
          <w:rFonts w:ascii="Arial" w:hAnsi="Arial" w:cs="Arial"/>
          <w:b/>
          <w:sz w:val="24"/>
          <w:szCs w:val="24"/>
        </w:rPr>
      </w:pPr>
      <w:bookmarkStart w:id="167" w:name="_Требования_к_обеспечению"/>
      <w:bookmarkEnd w:id="0"/>
      <w:bookmarkEnd w:id="167"/>
    </w:p>
    <w:p w:rsidR="006F2D23" w:rsidRDefault="006F2D23" w:rsidP="00874113">
      <w:pPr>
        <w:spacing w:after="0"/>
        <w:jc w:val="both"/>
        <w:rPr>
          <w:rFonts w:ascii="Arial" w:hAnsi="Arial" w:cs="Arial"/>
          <w:b/>
          <w:sz w:val="24"/>
          <w:szCs w:val="24"/>
        </w:rPr>
      </w:pPr>
    </w:p>
    <w:p w:rsidR="006F2D23" w:rsidRDefault="006F2D23" w:rsidP="00874113">
      <w:pPr>
        <w:spacing w:after="0"/>
        <w:jc w:val="both"/>
        <w:rPr>
          <w:rFonts w:ascii="Arial" w:hAnsi="Arial" w:cs="Arial"/>
          <w:b/>
          <w:sz w:val="24"/>
          <w:szCs w:val="24"/>
        </w:rPr>
      </w:pPr>
    </w:p>
    <w:p w:rsidR="006F2D23" w:rsidRDefault="006F2D23" w:rsidP="00874113">
      <w:pPr>
        <w:spacing w:after="0"/>
        <w:jc w:val="both"/>
        <w:rPr>
          <w:rFonts w:ascii="Arial" w:hAnsi="Arial" w:cs="Arial"/>
          <w:b/>
          <w:sz w:val="24"/>
          <w:szCs w:val="24"/>
        </w:rPr>
      </w:pPr>
    </w:p>
    <w:p w:rsidR="006F2D23" w:rsidRDefault="006F2D23" w:rsidP="00874113">
      <w:pPr>
        <w:spacing w:after="0"/>
        <w:jc w:val="both"/>
        <w:rPr>
          <w:rFonts w:ascii="Arial" w:hAnsi="Arial" w:cs="Arial"/>
          <w:b/>
          <w:sz w:val="24"/>
          <w:szCs w:val="24"/>
        </w:rPr>
      </w:pPr>
    </w:p>
    <w:p w:rsidR="006F2D23" w:rsidRDefault="006F2D23" w:rsidP="00874113">
      <w:pPr>
        <w:spacing w:after="0"/>
        <w:jc w:val="both"/>
        <w:rPr>
          <w:rFonts w:ascii="Arial" w:hAnsi="Arial" w:cs="Arial"/>
          <w:b/>
          <w:sz w:val="24"/>
          <w:szCs w:val="24"/>
        </w:rPr>
      </w:pPr>
    </w:p>
    <w:p w:rsidR="006F2D23" w:rsidRDefault="006F2D23" w:rsidP="00874113">
      <w:pPr>
        <w:spacing w:after="0"/>
        <w:jc w:val="both"/>
        <w:rPr>
          <w:rFonts w:ascii="Arial" w:hAnsi="Arial" w:cs="Arial"/>
          <w:b/>
          <w:sz w:val="24"/>
          <w:szCs w:val="24"/>
        </w:rPr>
      </w:pPr>
    </w:p>
    <w:p w:rsidR="006F2D23" w:rsidRDefault="006F2D23" w:rsidP="00874113">
      <w:pPr>
        <w:spacing w:after="0"/>
        <w:jc w:val="both"/>
        <w:rPr>
          <w:rFonts w:ascii="Arial" w:hAnsi="Arial" w:cs="Arial"/>
          <w:b/>
          <w:sz w:val="24"/>
          <w:szCs w:val="24"/>
        </w:rPr>
      </w:pPr>
    </w:p>
    <w:p w:rsidR="00B61BC6" w:rsidRPr="006F2D23" w:rsidRDefault="00B61BC6" w:rsidP="00A52D25">
      <w:pPr>
        <w:pStyle w:val="affffb"/>
        <w:rPr>
          <w:rFonts w:ascii="Arial" w:hAnsi="Arial" w:cs="Arial"/>
          <w:noProof/>
          <w:szCs w:val="24"/>
          <w:lang w:eastAsia="ru-RU"/>
        </w:rPr>
      </w:pPr>
    </w:p>
    <w:sectPr w:rsidR="00B61BC6" w:rsidRPr="006F2D23" w:rsidSect="005F2206">
      <w:headerReference w:type="default" r:id="rId25"/>
      <w:footerReference w:type="default" r:id="rId26"/>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D9" w:rsidRDefault="00153CD9" w:rsidP="005F1EAE">
      <w:pPr>
        <w:spacing w:after="0" w:line="240" w:lineRule="auto"/>
      </w:pPr>
      <w:r>
        <w:separator/>
      </w:r>
    </w:p>
  </w:endnote>
  <w:endnote w:type="continuationSeparator" w:id="0">
    <w:p w:rsidR="00153CD9" w:rsidRDefault="00153CD9" w:rsidP="005F1EAE">
      <w:pPr>
        <w:spacing w:after="0" w:line="240" w:lineRule="auto"/>
      </w:pPr>
      <w:r>
        <w:continuationSeparator/>
      </w:r>
    </w:p>
  </w:endnote>
  <w:endnote w:type="continuationNotice" w:id="1">
    <w:p w:rsidR="00153CD9" w:rsidRDefault="00153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ymbolPS">
    <w:altName w:val="Symbol"/>
    <w:panose1 w:val="00000000000000000000"/>
    <w:charset w:val="02"/>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0" w:rsidRDefault="00682A10">
    <w:pPr>
      <w:pStyle w:val="aa"/>
      <w:jc w:val="right"/>
    </w:pPr>
    <w:r>
      <w:fldChar w:fldCharType="begin"/>
    </w:r>
    <w:r>
      <w:instrText>PAGE   \* MERGEFORMAT</w:instrText>
    </w:r>
    <w:r>
      <w:fldChar w:fldCharType="separate"/>
    </w:r>
    <w:r w:rsidR="00071401">
      <w:rPr>
        <w:noProof/>
      </w:rPr>
      <w:t>1</w:t>
    </w:r>
    <w:r>
      <w:fldChar w:fldCharType="end"/>
    </w:r>
  </w:p>
  <w:p w:rsidR="00682A10" w:rsidRDefault="00682A1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0" w:rsidRDefault="00682A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0" w:rsidRDefault="00682A10">
    <w:pPr>
      <w:pStyle w:val="aa"/>
      <w:jc w:val="right"/>
    </w:pPr>
    <w:r>
      <w:fldChar w:fldCharType="begin"/>
    </w:r>
    <w:r>
      <w:instrText>PAGE   \* MERGEFORMAT</w:instrText>
    </w:r>
    <w:r>
      <w:fldChar w:fldCharType="separate"/>
    </w:r>
    <w:r w:rsidR="00071401">
      <w:rPr>
        <w:noProof/>
      </w:rPr>
      <w:t>4</w:t>
    </w:r>
    <w:r>
      <w:fldChar w:fldCharType="end"/>
    </w:r>
  </w:p>
  <w:p w:rsidR="00682A10" w:rsidRDefault="00682A1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0" w:rsidRDefault="00682A1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0" w:rsidRPr="00F921AB" w:rsidRDefault="00682A10"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071401">
      <w:rPr>
        <w:rStyle w:val="af5"/>
        <w:rFonts w:ascii="Times New Roman" w:hAnsi="Times New Roman"/>
        <w:noProof/>
      </w:rPr>
      <w:t>45</w:t>
    </w:r>
    <w:r w:rsidRPr="00F921AB">
      <w:rPr>
        <w:rStyle w:val="af5"/>
        <w:rFonts w:ascii="Times New Roman" w:hAnsi="Times New Roman"/>
      </w:rPr>
      <w:fldChar w:fldCharType="end"/>
    </w:r>
  </w:p>
  <w:p w:rsidR="00682A10" w:rsidRDefault="00682A1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D9" w:rsidRDefault="00153CD9" w:rsidP="005F1EAE">
      <w:pPr>
        <w:spacing w:after="0" w:line="240" w:lineRule="auto"/>
      </w:pPr>
      <w:r>
        <w:separator/>
      </w:r>
    </w:p>
  </w:footnote>
  <w:footnote w:type="continuationSeparator" w:id="0">
    <w:p w:rsidR="00153CD9" w:rsidRDefault="00153CD9" w:rsidP="005F1EAE">
      <w:pPr>
        <w:spacing w:after="0" w:line="240" w:lineRule="auto"/>
      </w:pPr>
      <w:r>
        <w:continuationSeparator/>
      </w:r>
    </w:p>
  </w:footnote>
  <w:footnote w:type="continuationNotice" w:id="1">
    <w:p w:rsidR="00153CD9" w:rsidRDefault="00153C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0" w:rsidRDefault="00682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0" w:rsidRPr="0050085D" w:rsidRDefault="00682A10" w:rsidP="0056342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0" w:rsidRDefault="00682A1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0" w:rsidRPr="00A51355" w:rsidRDefault="00682A10"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name w:val="WW8Num24"/>
    <w:lvl w:ilvl="0">
      <w:start w:val="1"/>
      <w:numFmt w:val="decimal"/>
      <w:lvlText w:val="%1."/>
      <w:lvlJc w:val="left"/>
      <w:pPr>
        <w:tabs>
          <w:tab w:val="num" w:pos="0"/>
        </w:tabs>
        <w:ind w:left="0" w:firstLine="710"/>
      </w:pPr>
      <w:rPr>
        <w:rFonts w:ascii="Times New Roman" w:hAnsi="Times New Roman" w:cs="Times New Roman"/>
        <w:b w:val="0"/>
        <w:i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0C"/>
    <w:multiLevelType w:val="multilevel"/>
    <w:tmpl w:val="0000000C"/>
    <w:name w:val="WW8Num37"/>
    <w:lvl w:ilvl="0">
      <w:start w:val="1"/>
      <w:numFmt w:val="decimal"/>
      <w:lvlText w:val="%1."/>
      <w:lvlJc w:val="left"/>
      <w:pPr>
        <w:tabs>
          <w:tab w:val="num" w:pos="0"/>
        </w:tabs>
        <w:ind w:left="720" w:hanging="360"/>
      </w:pPr>
    </w:lvl>
    <w:lvl w:ilvl="1">
      <w:start w:val="1"/>
      <w:numFmt w:val="decimal"/>
      <w:lvlText w:val="%1.%2."/>
      <w:lvlJc w:val="left"/>
      <w:pPr>
        <w:tabs>
          <w:tab w:val="num" w:pos="0"/>
        </w:tabs>
        <w:ind w:left="1842" w:hanging="1275"/>
      </w:pPr>
    </w:lvl>
    <w:lvl w:ilvl="2">
      <w:start w:val="1"/>
      <w:numFmt w:val="decimal"/>
      <w:lvlText w:val="%1.%2.%3."/>
      <w:lvlJc w:val="left"/>
      <w:pPr>
        <w:tabs>
          <w:tab w:val="num" w:pos="0"/>
        </w:tabs>
        <w:ind w:left="2049" w:hanging="1275"/>
      </w:pPr>
    </w:lvl>
    <w:lvl w:ilvl="3">
      <w:start w:val="1"/>
      <w:numFmt w:val="decimal"/>
      <w:lvlText w:val="%1.%2.%3.%4."/>
      <w:lvlJc w:val="left"/>
      <w:pPr>
        <w:tabs>
          <w:tab w:val="num" w:pos="0"/>
        </w:tabs>
        <w:ind w:left="2256" w:hanging="1275"/>
      </w:pPr>
    </w:lvl>
    <w:lvl w:ilvl="4">
      <w:start w:val="1"/>
      <w:numFmt w:val="decimal"/>
      <w:lvlText w:val="%1.%2.%3.%4.%5."/>
      <w:lvlJc w:val="left"/>
      <w:pPr>
        <w:tabs>
          <w:tab w:val="num" w:pos="0"/>
        </w:tabs>
        <w:ind w:left="2463" w:hanging="1275"/>
      </w:pPr>
    </w:lvl>
    <w:lvl w:ilvl="5">
      <w:start w:val="1"/>
      <w:numFmt w:val="decimal"/>
      <w:lvlText w:val="%1.%2.%3.%4.%5.%6."/>
      <w:lvlJc w:val="left"/>
      <w:pPr>
        <w:tabs>
          <w:tab w:val="num" w:pos="0"/>
        </w:tabs>
        <w:ind w:left="2670" w:hanging="127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3">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72A189A"/>
    <w:multiLevelType w:val="hybridMultilevel"/>
    <w:tmpl w:val="0C08EF9A"/>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5">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DDD6133"/>
    <w:multiLevelType w:val="multilevel"/>
    <w:tmpl w:val="B596AC24"/>
    <w:lvl w:ilvl="0">
      <w:start w:val="1"/>
      <w:numFmt w:val="decimal"/>
      <w:lvlText w:val="%1."/>
      <w:lvlJc w:val="left"/>
      <w:pPr>
        <w:ind w:left="3338" w:hanging="360"/>
      </w:pPr>
      <w:rPr>
        <w:rFonts w:hint="default"/>
        <w:sz w:val="24"/>
        <w:szCs w:val="24"/>
      </w:rPr>
    </w:lvl>
    <w:lvl w:ilvl="1">
      <w:start w:val="1"/>
      <w:numFmt w:val="decimal"/>
      <w:isLgl/>
      <w:lvlText w:val="%1.%2."/>
      <w:lvlJc w:val="left"/>
      <w:pPr>
        <w:ind w:left="1571" w:hanging="720"/>
      </w:pPr>
      <w:rPr>
        <w:rFonts w:hint="default"/>
        <w:b w:val="0"/>
        <w:i w:val="0"/>
        <w:color w:val="auto"/>
        <w:sz w:val="24"/>
        <w:szCs w:val="24"/>
      </w:rPr>
    </w:lvl>
    <w:lvl w:ilvl="2">
      <w:start w:val="1"/>
      <w:numFmt w:val="decimal"/>
      <w:isLgl/>
      <w:lvlText w:val="%1.%2.%3."/>
      <w:lvlJc w:val="left"/>
      <w:pPr>
        <w:ind w:left="4407" w:hanging="720"/>
      </w:pPr>
      <w:rPr>
        <w:rFonts w:hint="default"/>
        <w:i w:val="0"/>
        <w:sz w:val="24"/>
        <w:szCs w:val="24"/>
      </w:rPr>
    </w:lvl>
    <w:lvl w:ilvl="3">
      <w:start w:val="1"/>
      <w:numFmt w:val="decimal"/>
      <w:isLgl/>
      <w:lvlText w:val="%1.%2.%3.%4."/>
      <w:lvlJc w:val="left"/>
      <w:pPr>
        <w:ind w:left="5667" w:hanging="1080"/>
      </w:pPr>
      <w:rPr>
        <w:rFonts w:hint="default"/>
      </w:rPr>
    </w:lvl>
    <w:lvl w:ilvl="4">
      <w:start w:val="1"/>
      <w:numFmt w:val="russianLower"/>
      <w:lvlText w:val="%5."/>
      <w:lvlJc w:val="left"/>
      <w:pPr>
        <w:ind w:left="5847" w:hanging="1080"/>
      </w:pPr>
      <w:rPr>
        <w:rFonts w:hint="default"/>
      </w:rPr>
    </w:lvl>
    <w:lvl w:ilvl="5">
      <w:start w:val="1"/>
      <w:numFmt w:val="decimal"/>
      <w:isLgl/>
      <w:lvlText w:val="%1.%2.%3.%4.%5.%6."/>
      <w:lvlJc w:val="left"/>
      <w:pPr>
        <w:ind w:left="6545" w:hanging="1440"/>
      </w:pPr>
      <w:rPr>
        <w:rFonts w:hint="default"/>
      </w:rPr>
    </w:lvl>
    <w:lvl w:ilvl="6">
      <w:start w:val="1"/>
      <w:numFmt w:val="decimal"/>
      <w:isLgl/>
      <w:lvlText w:val="%1.%2.%3.%4.%5.%6.%7."/>
      <w:lvlJc w:val="left"/>
      <w:pPr>
        <w:ind w:left="6927" w:hanging="1800"/>
      </w:pPr>
      <w:rPr>
        <w:rFonts w:hint="default"/>
      </w:rPr>
    </w:lvl>
    <w:lvl w:ilvl="7">
      <w:start w:val="1"/>
      <w:numFmt w:val="decimal"/>
      <w:isLgl/>
      <w:lvlText w:val="%1.%2.%3.%4.%5.%6.%7.%8."/>
      <w:lvlJc w:val="left"/>
      <w:pPr>
        <w:ind w:left="7107" w:hanging="1800"/>
      </w:pPr>
      <w:rPr>
        <w:rFonts w:hint="default"/>
      </w:rPr>
    </w:lvl>
    <w:lvl w:ilvl="8">
      <w:start w:val="1"/>
      <w:numFmt w:val="decimal"/>
      <w:isLgl/>
      <w:lvlText w:val="%1.%2.%3.%4.%5.%6.%7.%8.%9."/>
      <w:lvlJc w:val="left"/>
      <w:pPr>
        <w:ind w:left="7647" w:hanging="2160"/>
      </w:pPr>
      <w:rPr>
        <w:rFonts w:hint="default"/>
      </w:rPr>
    </w:lvl>
  </w:abstractNum>
  <w:abstractNum w:abstractNumId="12">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168"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1"/>
  </w:num>
  <w:num w:numId="2">
    <w:abstractNumId w:val="10"/>
  </w:num>
  <w:num w:numId="3">
    <w:abstractNumId w:val="9"/>
  </w:num>
  <w:num w:numId="4">
    <w:abstractNumId w:val="3"/>
  </w:num>
  <w:num w:numId="5">
    <w:abstractNumId w:val="6"/>
  </w:num>
  <w:num w:numId="6">
    <w:abstractNumId w:val="14"/>
  </w:num>
  <w:num w:numId="7">
    <w:abstractNumId w:val="3"/>
    <w:lvlOverride w:ilvl="0">
      <w:startOverride w:val="1"/>
    </w:lvlOverride>
  </w:num>
  <w:num w:numId="8">
    <w:abstractNumId w:val="6"/>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lvlOverride w:ilvl="0">
      <w:startOverride w:val="2"/>
    </w:lvlOverride>
  </w:num>
  <w:num w:numId="12">
    <w:abstractNumId w:val="12"/>
  </w:num>
  <w:num w:numId="13">
    <w:abstractNumId w:val="13"/>
  </w:num>
  <w:num w:numId="14">
    <w:abstractNumId w:val="5"/>
  </w:num>
  <w:num w:numId="15">
    <w:abstractNumId w:val="8"/>
  </w:num>
  <w:num w:numId="16">
    <w:abstractNumId w:val="0"/>
  </w:num>
  <w:num w:numId="17">
    <w:abstractNumId w:val="4"/>
  </w:num>
  <w:num w:numId="18">
    <w:abstractNumId w:val="11"/>
  </w:num>
  <w:num w:numId="19">
    <w:abstractNumId w:val="15"/>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09C2"/>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042"/>
    <w:rsid w:val="000343C7"/>
    <w:rsid w:val="000348F4"/>
    <w:rsid w:val="000349B2"/>
    <w:rsid w:val="00034A97"/>
    <w:rsid w:val="00034F72"/>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2890"/>
    <w:rsid w:val="000641EB"/>
    <w:rsid w:val="000647FF"/>
    <w:rsid w:val="000650FD"/>
    <w:rsid w:val="00065959"/>
    <w:rsid w:val="00065FB6"/>
    <w:rsid w:val="00066110"/>
    <w:rsid w:val="000661D8"/>
    <w:rsid w:val="000677C6"/>
    <w:rsid w:val="00070180"/>
    <w:rsid w:val="0007068C"/>
    <w:rsid w:val="00070B85"/>
    <w:rsid w:val="00071401"/>
    <w:rsid w:val="00071AA4"/>
    <w:rsid w:val="00072795"/>
    <w:rsid w:val="00072C3B"/>
    <w:rsid w:val="00073707"/>
    <w:rsid w:val="000749D4"/>
    <w:rsid w:val="0007530A"/>
    <w:rsid w:val="00075F69"/>
    <w:rsid w:val="0007606F"/>
    <w:rsid w:val="00076A44"/>
    <w:rsid w:val="00077D24"/>
    <w:rsid w:val="00081D16"/>
    <w:rsid w:val="00082025"/>
    <w:rsid w:val="00082FAC"/>
    <w:rsid w:val="000831C9"/>
    <w:rsid w:val="00083CB2"/>
    <w:rsid w:val="00083D21"/>
    <w:rsid w:val="00084A4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30D"/>
    <w:rsid w:val="000D386F"/>
    <w:rsid w:val="000D60AA"/>
    <w:rsid w:val="000D62FC"/>
    <w:rsid w:val="000D7705"/>
    <w:rsid w:val="000E0898"/>
    <w:rsid w:val="000E2D8F"/>
    <w:rsid w:val="000E2EB6"/>
    <w:rsid w:val="000E38BB"/>
    <w:rsid w:val="000E3E49"/>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064"/>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3CD9"/>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E4"/>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CE3"/>
    <w:rsid w:val="001D5B6F"/>
    <w:rsid w:val="001D7386"/>
    <w:rsid w:val="001D7785"/>
    <w:rsid w:val="001E0D59"/>
    <w:rsid w:val="001E1288"/>
    <w:rsid w:val="001E1732"/>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14B"/>
    <w:rsid w:val="001F449F"/>
    <w:rsid w:val="001F4CB9"/>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5C9"/>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773"/>
    <w:rsid w:val="002B584C"/>
    <w:rsid w:val="002B60C9"/>
    <w:rsid w:val="002B619C"/>
    <w:rsid w:val="002B6793"/>
    <w:rsid w:val="002B684A"/>
    <w:rsid w:val="002B6957"/>
    <w:rsid w:val="002C0071"/>
    <w:rsid w:val="002C040C"/>
    <w:rsid w:val="002C2674"/>
    <w:rsid w:val="002C2A3C"/>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452C"/>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57D"/>
    <w:rsid w:val="00460BE8"/>
    <w:rsid w:val="004618D5"/>
    <w:rsid w:val="00461DCF"/>
    <w:rsid w:val="00461F8D"/>
    <w:rsid w:val="00462338"/>
    <w:rsid w:val="00462F1E"/>
    <w:rsid w:val="00462FC2"/>
    <w:rsid w:val="0046435A"/>
    <w:rsid w:val="00465190"/>
    <w:rsid w:val="00465AFC"/>
    <w:rsid w:val="00465F22"/>
    <w:rsid w:val="00467847"/>
    <w:rsid w:val="00467D4C"/>
    <w:rsid w:val="004708CC"/>
    <w:rsid w:val="00470985"/>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20D"/>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484"/>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69F6"/>
    <w:rsid w:val="00527B4E"/>
    <w:rsid w:val="00527DB6"/>
    <w:rsid w:val="00530836"/>
    <w:rsid w:val="00530CC1"/>
    <w:rsid w:val="0053137F"/>
    <w:rsid w:val="0053204A"/>
    <w:rsid w:val="00532A7A"/>
    <w:rsid w:val="00533765"/>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424"/>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06"/>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186C"/>
    <w:rsid w:val="00682A10"/>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06F1"/>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23"/>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4BB5"/>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27A38"/>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16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952"/>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5CC"/>
    <w:rsid w:val="00866959"/>
    <w:rsid w:val="00866FE9"/>
    <w:rsid w:val="008677BD"/>
    <w:rsid w:val="00870933"/>
    <w:rsid w:val="00871F85"/>
    <w:rsid w:val="008725EA"/>
    <w:rsid w:val="0087267A"/>
    <w:rsid w:val="008728D4"/>
    <w:rsid w:val="00874113"/>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43A8"/>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048"/>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161E"/>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343B"/>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6CE7"/>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2EAD"/>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5E3"/>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D34"/>
    <w:rsid w:val="00B96DFE"/>
    <w:rsid w:val="00B9779C"/>
    <w:rsid w:val="00B97B7B"/>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7C9"/>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A65"/>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3E1F"/>
    <w:rsid w:val="00C740AA"/>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2BB"/>
    <w:rsid w:val="00D31CE0"/>
    <w:rsid w:val="00D31D3B"/>
    <w:rsid w:val="00D328FC"/>
    <w:rsid w:val="00D33640"/>
    <w:rsid w:val="00D339E6"/>
    <w:rsid w:val="00D358BC"/>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0048"/>
    <w:rsid w:val="00F01374"/>
    <w:rsid w:val="00F02073"/>
    <w:rsid w:val="00F02A94"/>
    <w:rsid w:val="00F02CAE"/>
    <w:rsid w:val="00F03435"/>
    <w:rsid w:val="00F03D43"/>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AF5"/>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qFormat/>
    <w:rsid w:val="00346FD1"/>
    <w:pPr>
      <w:ind w:left="720"/>
      <w:contextualSpacing/>
    </w:pPr>
  </w:style>
  <w:style w:type="paragraph" w:styleId="ac">
    <w:name w:val="Balloon Text"/>
    <w:basedOn w:val="a3"/>
    <w:link w:val="ad"/>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rsid w:val="00FE2535"/>
    <w:rPr>
      <w:b/>
      <w:bCs/>
    </w:rPr>
  </w:style>
  <w:style w:type="character" w:customStyle="1" w:styleId="aff4">
    <w:name w:val="Тема примечания Знак"/>
    <w:link w:val="aff3"/>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3"/>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1"/>
    <w:next w:val="a3"/>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F1484"/>
    <w:pPr>
      <w:tabs>
        <w:tab w:val="left" w:pos="880"/>
        <w:tab w:val="right" w:leader="dot" w:pos="10195"/>
      </w:tabs>
      <w:spacing w:after="0"/>
      <w:jc w:val="both"/>
    </w:pPr>
    <w:rPr>
      <w:rFonts w:ascii="Times New Roman" w:hAnsi="Times New Roman"/>
      <w:b/>
      <w:noProof/>
      <w:sz w:val="20"/>
      <w:szCs w:val="20"/>
      <w:lang w:eastAsia="ar-SA"/>
    </w:rPr>
  </w:style>
  <w:style w:type="paragraph" w:styleId="1f3">
    <w:name w:val="toc 1"/>
    <w:basedOn w:val="a3"/>
    <w:next w:val="a3"/>
    <w:autoRedefine/>
    <w:uiPriority w:val="39"/>
    <w:unhideWhenUsed/>
    <w:rsid w:val="004F1484"/>
    <w:pPr>
      <w:tabs>
        <w:tab w:val="right" w:leader="dot" w:pos="10065"/>
      </w:tabs>
      <w:spacing w:before="120" w:after="120"/>
      <w:jc w:val="both"/>
    </w:pPr>
    <w:rPr>
      <w:rFonts w:ascii="Times New Roman" w:hAnsi="Times New Roman"/>
      <w:b/>
      <w:bCs/>
      <w:caps/>
      <w:sz w:val="20"/>
      <w:szCs w:val="20"/>
    </w:rPr>
  </w:style>
  <w:style w:type="paragraph" w:styleId="39">
    <w:name w:val="toc 3"/>
    <w:basedOn w:val="a3"/>
    <w:next w:val="a3"/>
    <w:autoRedefine/>
    <w:unhideWhenUsed/>
    <w:rsid w:val="000F26EE"/>
    <w:pPr>
      <w:spacing w:after="0"/>
      <w:ind w:left="440"/>
    </w:pPr>
    <w:rPr>
      <w:rFonts w:ascii="Times New Roman" w:hAnsi="Times New Roman"/>
      <w:i/>
      <w:iCs/>
      <w:sz w:val="20"/>
      <w:szCs w:val="20"/>
    </w:rPr>
  </w:style>
  <w:style w:type="paragraph" w:styleId="43">
    <w:name w:val="toc 4"/>
    <w:basedOn w:val="a3"/>
    <w:next w:val="a3"/>
    <w:autoRedefine/>
    <w:unhideWhenUsed/>
    <w:rsid w:val="000F26EE"/>
    <w:pPr>
      <w:spacing w:after="0"/>
      <w:ind w:left="660"/>
    </w:pPr>
    <w:rPr>
      <w:rFonts w:ascii="Times New Roman" w:hAnsi="Times New Roman"/>
      <w:sz w:val="18"/>
      <w:szCs w:val="18"/>
    </w:rPr>
  </w:style>
  <w:style w:type="paragraph" w:styleId="52">
    <w:name w:val="toc 5"/>
    <w:basedOn w:val="a3"/>
    <w:next w:val="a3"/>
    <w:autoRedefine/>
    <w:unhideWhenUsed/>
    <w:rsid w:val="00992DFF"/>
    <w:pPr>
      <w:spacing w:after="0"/>
      <w:ind w:left="880"/>
    </w:pPr>
    <w:rPr>
      <w:sz w:val="18"/>
      <w:szCs w:val="18"/>
    </w:rPr>
  </w:style>
  <w:style w:type="paragraph" w:styleId="61">
    <w:name w:val="toc 6"/>
    <w:basedOn w:val="a3"/>
    <w:next w:val="a3"/>
    <w:autoRedefine/>
    <w:unhideWhenUsed/>
    <w:rsid w:val="00992DFF"/>
    <w:pPr>
      <w:spacing w:after="0"/>
      <w:ind w:left="1100"/>
    </w:pPr>
    <w:rPr>
      <w:sz w:val="18"/>
      <w:szCs w:val="18"/>
    </w:rPr>
  </w:style>
  <w:style w:type="paragraph" w:styleId="71">
    <w:name w:val="toc 7"/>
    <w:basedOn w:val="a3"/>
    <w:next w:val="a3"/>
    <w:autoRedefine/>
    <w:unhideWhenUsed/>
    <w:rsid w:val="00992DFF"/>
    <w:pPr>
      <w:spacing w:after="0"/>
      <w:ind w:left="1320"/>
    </w:pPr>
    <w:rPr>
      <w:sz w:val="18"/>
      <w:szCs w:val="18"/>
    </w:rPr>
  </w:style>
  <w:style w:type="paragraph" w:styleId="81">
    <w:name w:val="toc 8"/>
    <w:basedOn w:val="a3"/>
    <w:next w:val="a3"/>
    <w:autoRedefine/>
    <w:unhideWhenUsed/>
    <w:rsid w:val="00992DFF"/>
    <w:pPr>
      <w:spacing w:after="0"/>
      <w:ind w:left="1540"/>
    </w:pPr>
    <w:rPr>
      <w:sz w:val="18"/>
      <w:szCs w:val="18"/>
    </w:rPr>
  </w:style>
  <w:style w:type="paragraph" w:styleId="92">
    <w:name w:val="toc 9"/>
    <w:basedOn w:val="a3"/>
    <w:next w:val="a3"/>
    <w:autoRedefine/>
    <w:unhideWhenUsed/>
    <w:rsid w:val="00992DFF"/>
    <w:pPr>
      <w:spacing w:after="0"/>
      <w:ind w:left="1760"/>
    </w:pPr>
    <w:rPr>
      <w:sz w:val="18"/>
      <w:szCs w:val="18"/>
    </w:rPr>
  </w:style>
  <w:style w:type="paragraph" w:styleId="affff">
    <w:name w:val="endnote text"/>
    <w:basedOn w:val="a3"/>
    <w:link w:val="affff0"/>
    <w:unhideWhenUsed/>
    <w:rsid w:val="006E2FDA"/>
    <w:rPr>
      <w:sz w:val="24"/>
      <w:szCs w:val="24"/>
      <w:lang w:val="x-none"/>
    </w:rPr>
  </w:style>
  <w:style w:type="character" w:customStyle="1" w:styleId="affff0">
    <w:name w:val="Текст концевой сноски Знак"/>
    <w:link w:val="affff"/>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link w:val="114"/>
    <w:qFormat/>
    <w:rsid w:val="000271B5"/>
    <w:p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3"/>
    <w:next w:val="1110"/>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rsid w:val="00EC15BC"/>
    <w:rPr>
      <w:sz w:val="22"/>
      <w:szCs w:val="22"/>
      <w:lang w:eastAsia="en-US"/>
    </w:rPr>
  </w:style>
  <w:style w:type="paragraph" w:customStyle="1" w:styleId="a2">
    <w:name w:val="РегламентГПЗУ"/>
    <w:basedOn w:val="affff6"/>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7z0">
    <w:name w:val="WW8Num7z0"/>
    <w:rsid w:val="00563424"/>
    <w:rPr>
      <w:b w:val="0"/>
    </w:rPr>
  </w:style>
  <w:style w:type="character" w:customStyle="1" w:styleId="WW8Num8z0">
    <w:name w:val="WW8Num8z0"/>
    <w:rsid w:val="00563424"/>
    <w:rPr>
      <w:rFonts w:ascii="Symbol" w:hAnsi="Symbol"/>
    </w:rPr>
  </w:style>
  <w:style w:type="character" w:customStyle="1" w:styleId="WW8Num8z1">
    <w:name w:val="WW8Num8z1"/>
    <w:rsid w:val="00563424"/>
    <w:rPr>
      <w:rFonts w:ascii="Courier New" w:hAnsi="Courier New" w:cs="Courier New"/>
    </w:rPr>
  </w:style>
  <w:style w:type="character" w:customStyle="1" w:styleId="WW8Num8z2">
    <w:name w:val="WW8Num8z2"/>
    <w:rsid w:val="00563424"/>
    <w:rPr>
      <w:rFonts w:ascii="Wingdings" w:hAnsi="Wingdings"/>
    </w:rPr>
  </w:style>
  <w:style w:type="character" w:customStyle="1" w:styleId="WW8Num13z0">
    <w:name w:val="WW8Num13z0"/>
    <w:rsid w:val="00563424"/>
    <w:rPr>
      <w:rFonts w:ascii="Symbol" w:hAnsi="Symbol"/>
    </w:rPr>
  </w:style>
  <w:style w:type="character" w:customStyle="1" w:styleId="WW8Num13z1">
    <w:name w:val="WW8Num13z1"/>
    <w:rsid w:val="00563424"/>
    <w:rPr>
      <w:rFonts w:ascii="Courier New" w:hAnsi="Courier New" w:cs="Courier New"/>
    </w:rPr>
  </w:style>
  <w:style w:type="character" w:customStyle="1" w:styleId="WW8Num13z2">
    <w:name w:val="WW8Num13z2"/>
    <w:rsid w:val="00563424"/>
    <w:rPr>
      <w:rFonts w:ascii="Wingdings" w:hAnsi="Wingdings"/>
    </w:rPr>
  </w:style>
  <w:style w:type="character" w:customStyle="1" w:styleId="WW8Num14z0">
    <w:name w:val="WW8Num14z0"/>
    <w:rsid w:val="00563424"/>
    <w:rPr>
      <w:i w:val="0"/>
    </w:rPr>
  </w:style>
  <w:style w:type="character" w:customStyle="1" w:styleId="WW8Num19z0">
    <w:name w:val="WW8Num19z0"/>
    <w:rsid w:val="00563424"/>
    <w:rPr>
      <w:rFonts w:ascii="Symbol" w:hAnsi="Symbol"/>
    </w:rPr>
  </w:style>
  <w:style w:type="character" w:customStyle="1" w:styleId="WW8Num19z1">
    <w:name w:val="WW8Num19z1"/>
    <w:rsid w:val="00563424"/>
    <w:rPr>
      <w:rFonts w:ascii="Courier New" w:hAnsi="Courier New" w:cs="Courier New"/>
    </w:rPr>
  </w:style>
  <w:style w:type="character" w:customStyle="1" w:styleId="WW8Num19z2">
    <w:name w:val="WW8Num19z2"/>
    <w:rsid w:val="00563424"/>
    <w:rPr>
      <w:rFonts w:ascii="Wingdings" w:hAnsi="Wingdings"/>
    </w:rPr>
  </w:style>
  <w:style w:type="character" w:customStyle="1" w:styleId="WW8Num21z0">
    <w:name w:val="WW8Num21z0"/>
    <w:rsid w:val="00563424"/>
    <w:rPr>
      <w:rFonts w:eastAsia="Calibri"/>
    </w:rPr>
  </w:style>
  <w:style w:type="character" w:customStyle="1" w:styleId="WW8Num24z0">
    <w:name w:val="WW8Num24z0"/>
    <w:rsid w:val="00563424"/>
    <w:rPr>
      <w:rFonts w:ascii="Times New Roman" w:hAnsi="Times New Roman" w:cs="Times New Roman"/>
      <w:b w:val="0"/>
      <w:i w:val="0"/>
      <w:color w:val="auto"/>
      <w:sz w:val="28"/>
      <w:szCs w:val="28"/>
    </w:rPr>
  </w:style>
  <w:style w:type="character" w:customStyle="1" w:styleId="WW8Num25z1">
    <w:name w:val="WW8Num25z1"/>
    <w:rsid w:val="00563424"/>
    <w:rPr>
      <w:rFonts w:ascii="Courier New" w:hAnsi="Courier New" w:cs="Courier New"/>
    </w:rPr>
  </w:style>
  <w:style w:type="character" w:customStyle="1" w:styleId="WW8Num25z2">
    <w:name w:val="WW8Num25z2"/>
    <w:rsid w:val="00563424"/>
    <w:rPr>
      <w:rFonts w:ascii="Wingdings" w:hAnsi="Wingdings"/>
    </w:rPr>
  </w:style>
  <w:style w:type="character" w:customStyle="1" w:styleId="WW8Num25z3">
    <w:name w:val="WW8Num25z3"/>
    <w:rsid w:val="00563424"/>
    <w:rPr>
      <w:rFonts w:ascii="Symbol" w:hAnsi="Symbol"/>
    </w:rPr>
  </w:style>
  <w:style w:type="character" w:customStyle="1" w:styleId="WW8Num29z0">
    <w:name w:val="WW8Num29z0"/>
    <w:rsid w:val="00563424"/>
    <w:rPr>
      <w:rFonts w:cs="Times New Roman"/>
    </w:rPr>
  </w:style>
  <w:style w:type="character" w:customStyle="1" w:styleId="WW8Num32z0">
    <w:name w:val="WW8Num32z0"/>
    <w:rsid w:val="00563424"/>
    <w:rPr>
      <w:rFonts w:ascii="Symbol" w:hAnsi="Symbol"/>
    </w:rPr>
  </w:style>
  <w:style w:type="character" w:customStyle="1" w:styleId="WW8Num32z1">
    <w:name w:val="WW8Num32z1"/>
    <w:rsid w:val="00563424"/>
    <w:rPr>
      <w:rFonts w:ascii="Courier New" w:hAnsi="Courier New" w:cs="Courier New"/>
    </w:rPr>
  </w:style>
  <w:style w:type="character" w:customStyle="1" w:styleId="WW8Num32z2">
    <w:name w:val="WW8Num32z2"/>
    <w:rsid w:val="00563424"/>
    <w:rPr>
      <w:rFonts w:ascii="Wingdings" w:hAnsi="Wingdings"/>
    </w:rPr>
  </w:style>
  <w:style w:type="character" w:customStyle="1" w:styleId="WW8Num33z0">
    <w:name w:val="WW8Num33z0"/>
    <w:rsid w:val="00563424"/>
    <w:rPr>
      <w:rFonts w:ascii="Times New Roman" w:eastAsia="Times New Roman" w:hAnsi="Times New Roman" w:cs="Times New Roman"/>
    </w:rPr>
  </w:style>
  <w:style w:type="character" w:customStyle="1" w:styleId="WW8Num33z1">
    <w:name w:val="WW8Num33z1"/>
    <w:rsid w:val="00563424"/>
    <w:rPr>
      <w:rFonts w:ascii="Courier New" w:hAnsi="Courier New" w:cs="Courier New"/>
    </w:rPr>
  </w:style>
  <w:style w:type="character" w:customStyle="1" w:styleId="WW8Num33z2">
    <w:name w:val="WW8Num33z2"/>
    <w:rsid w:val="00563424"/>
    <w:rPr>
      <w:rFonts w:ascii="Wingdings" w:hAnsi="Wingdings"/>
    </w:rPr>
  </w:style>
  <w:style w:type="character" w:customStyle="1" w:styleId="WW8Num33z3">
    <w:name w:val="WW8Num33z3"/>
    <w:rsid w:val="00563424"/>
    <w:rPr>
      <w:rFonts w:ascii="Symbol" w:hAnsi="Symbol"/>
    </w:rPr>
  </w:style>
  <w:style w:type="character" w:customStyle="1" w:styleId="WW8Num34z0">
    <w:name w:val="WW8Num34z0"/>
    <w:rsid w:val="00563424"/>
    <w:rPr>
      <w:rFonts w:ascii="Times New Roman" w:eastAsia="Arial" w:hAnsi="Times New Roman" w:cs="Times New Roman"/>
    </w:rPr>
  </w:style>
  <w:style w:type="character" w:customStyle="1" w:styleId="WW8Num34z1">
    <w:name w:val="WW8Num34z1"/>
    <w:rsid w:val="00563424"/>
    <w:rPr>
      <w:rFonts w:ascii="Courier New" w:hAnsi="Courier New" w:cs="Courier New"/>
    </w:rPr>
  </w:style>
  <w:style w:type="character" w:customStyle="1" w:styleId="WW8Num34z2">
    <w:name w:val="WW8Num34z2"/>
    <w:rsid w:val="00563424"/>
    <w:rPr>
      <w:rFonts w:ascii="Wingdings" w:hAnsi="Wingdings"/>
    </w:rPr>
  </w:style>
  <w:style w:type="character" w:customStyle="1" w:styleId="WW8Num34z3">
    <w:name w:val="WW8Num34z3"/>
    <w:rsid w:val="00563424"/>
    <w:rPr>
      <w:rFonts w:ascii="Symbol" w:hAnsi="Symbol"/>
    </w:rPr>
  </w:style>
  <w:style w:type="character" w:customStyle="1" w:styleId="WW8Num35z0">
    <w:name w:val="WW8Num35z0"/>
    <w:rsid w:val="00563424"/>
    <w:rPr>
      <w:rFonts w:ascii="SymbolPS" w:hAnsi="SymbolPS"/>
    </w:rPr>
  </w:style>
  <w:style w:type="character" w:customStyle="1" w:styleId="WW8Num35z1">
    <w:name w:val="WW8Num35z1"/>
    <w:rsid w:val="00563424"/>
    <w:rPr>
      <w:rFonts w:ascii="Courier New" w:hAnsi="Courier New"/>
    </w:rPr>
  </w:style>
  <w:style w:type="character" w:customStyle="1" w:styleId="WW8Num35z2">
    <w:name w:val="WW8Num35z2"/>
    <w:rsid w:val="00563424"/>
    <w:rPr>
      <w:rFonts w:ascii="Wingdings" w:hAnsi="Wingdings"/>
    </w:rPr>
  </w:style>
  <w:style w:type="character" w:customStyle="1" w:styleId="WW8Num35z3">
    <w:name w:val="WW8Num35z3"/>
    <w:rsid w:val="00563424"/>
    <w:rPr>
      <w:rFonts w:ascii="Symbol" w:hAnsi="Symbol"/>
    </w:rPr>
  </w:style>
  <w:style w:type="character" w:customStyle="1" w:styleId="WW8Num38z0">
    <w:name w:val="WW8Num38z0"/>
    <w:rsid w:val="00563424"/>
    <w:rPr>
      <w:rFonts w:ascii="Symbol" w:hAnsi="Symbol"/>
    </w:rPr>
  </w:style>
  <w:style w:type="character" w:customStyle="1" w:styleId="WW8Num38z1">
    <w:name w:val="WW8Num38z1"/>
    <w:rsid w:val="00563424"/>
    <w:rPr>
      <w:rFonts w:ascii="Courier New" w:hAnsi="Courier New" w:cs="Courier New"/>
    </w:rPr>
  </w:style>
  <w:style w:type="character" w:customStyle="1" w:styleId="WW8Num38z2">
    <w:name w:val="WW8Num38z2"/>
    <w:rsid w:val="00563424"/>
    <w:rPr>
      <w:rFonts w:ascii="Wingdings" w:hAnsi="Wingdings"/>
    </w:rPr>
  </w:style>
  <w:style w:type="character" w:customStyle="1" w:styleId="WW8Num39z0">
    <w:name w:val="WW8Num39z0"/>
    <w:rsid w:val="00563424"/>
    <w:rPr>
      <w:rFonts w:ascii="Symbol" w:hAnsi="Symbol"/>
    </w:rPr>
  </w:style>
  <w:style w:type="character" w:customStyle="1" w:styleId="WW8Num39z1">
    <w:name w:val="WW8Num39z1"/>
    <w:rsid w:val="00563424"/>
    <w:rPr>
      <w:rFonts w:ascii="Courier New" w:hAnsi="Courier New" w:cs="Courier New"/>
    </w:rPr>
  </w:style>
  <w:style w:type="character" w:customStyle="1" w:styleId="WW8Num39z2">
    <w:name w:val="WW8Num39z2"/>
    <w:rsid w:val="00563424"/>
    <w:rPr>
      <w:rFonts w:ascii="Wingdings" w:hAnsi="Wingdings"/>
    </w:rPr>
  </w:style>
  <w:style w:type="character" w:customStyle="1" w:styleId="1f6">
    <w:name w:val="Основной шрифт абзаца1"/>
    <w:rsid w:val="00563424"/>
  </w:style>
  <w:style w:type="character" w:customStyle="1" w:styleId="affffd">
    <w:name w:val="Символ сноски"/>
    <w:rsid w:val="00563424"/>
    <w:rPr>
      <w:vertAlign w:val="superscript"/>
    </w:rPr>
  </w:style>
  <w:style w:type="character" w:customStyle="1" w:styleId="WW-4">
    <w:name w:val="WW-Знак Знак4"/>
    <w:rsid w:val="00563424"/>
    <w:rPr>
      <w:rFonts w:ascii="Arial" w:hAnsi="Arial" w:cs="Arial"/>
      <w:sz w:val="24"/>
      <w:szCs w:val="24"/>
      <w:lang w:val="ru-RU" w:eastAsia="ar-SA" w:bidi="ar-SA"/>
    </w:rPr>
  </w:style>
  <w:style w:type="character" w:customStyle="1" w:styleId="WW-17">
    <w:name w:val="WW-Знак Знак17"/>
    <w:rsid w:val="00563424"/>
    <w:rPr>
      <w:rFonts w:cs="Times New Roman"/>
      <w:i/>
      <w:iCs/>
      <w:sz w:val="22"/>
      <w:szCs w:val="22"/>
      <w:lang w:val="ru-RU"/>
    </w:rPr>
  </w:style>
  <w:style w:type="character" w:customStyle="1" w:styleId="WW-16">
    <w:name w:val="WW-Знак Знак16"/>
    <w:rsid w:val="00563424"/>
    <w:rPr>
      <w:rFonts w:ascii="Arial" w:hAnsi="Arial" w:cs="Arial"/>
      <w:lang w:val="ru-RU"/>
    </w:rPr>
  </w:style>
  <w:style w:type="character" w:customStyle="1" w:styleId="WW-12">
    <w:name w:val="WW-Знак Знак12"/>
    <w:rsid w:val="00563424"/>
    <w:rPr>
      <w:rFonts w:ascii="Arial" w:eastAsia="Times New Roman" w:hAnsi="Arial" w:cs="Times New Roman"/>
      <w:b/>
      <w:bCs/>
      <w:color w:val="000080"/>
      <w:sz w:val="20"/>
      <w:szCs w:val="20"/>
    </w:rPr>
  </w:style>
  <w:style w:type="character" w:customStyle="1" w:styleId="WW-19">
    <w:name w:val="WW-Знак Знак19"/>
    <w:rsid w:val="00563424"/>
    <w:rPr>
      <w:rFonts w:ascii="Arial" w:hAnsi="Arial"/>
      <w:b/>
      <w:bCs/>
      <w:sz w:val="28"/>
      <w:szCs w:val="24"/>
      <w:lang w:val="ru-RU" w:eastAsia="ar-SA" w:bidi="ar-SA"/>
    </w:rPr>
  </w:style>
  <w:style w:type="character" w:customStyle="1" w:styleId="WW-18">
    <w:name w:val="WW-Знак Знак18"/>
    <w:rsid w:val="00563424"/>
    <w:rPr>
      <w:sz w:val="28"/>
      <w:szCs w:val="24"/>
      <w:lang w:val="ru-RU" w:eastAsia="ar-SA" w:bidi="ar-SA"/>
    </w:rPr>
  </w:style>
  <w:style w:type="character" w:customStyle="1" w:styleId="WW-23">
    <w:name w:val="WW-Знак Знак23"/>
    <w:rsid w:val="00563424"/>
    <w:rPr>
      <w:rFonts w:ascii="Times New Roman" w:eastAsia="Times New Roman" w:hAnsi="Times New Roman"/>
      <w:sz w:val="24"/>
    </w:rPr>
  </w:style>
  <w:style w:type="character" w:customStyle="1" w:styleId="WW-22">
    <w:name w:val="WW-Знак Знак22"/>
    <w:rsid w:val="00563424"/>
    <w:rPr>
      <w:rFonts w:ascii="Times New Roman" w:eastAsia="Times New Roman" w:hAnsi="Times New Roman"/>
      <w:sz w:val="28"/>
    </w:rPr>
  </w:style>
  <w:style w:type="character" w:customStyle="1" w:styleId="WW-21">
    <w:name w:val="WW-Знак Знак21"/>
    <w:rsid w:val="00563424"/>
    <w:rPr>
      <w:rFonts w:ascii="Arial" w:eastAsia="Times New Roman" w:hAnsi="Arial" w:cs="Arial"/>
      <w:b/>
      <w:bCs/>
      <w:sz w:val="26"/>
      <w:szCs w:val="26"/>
    </w:rPr>
  </w:style>
  <w:style w:type="character" w:customStyle="1" w:styleId="WW-20">
    <w:name w:val="WW-Знак Знак20"/>
    <w:rsid w:val="00563424"/>
    <w:rPr>
      <w:rFonts w:ascii="Times New Roman" w:eastAsia="Times New Roman" w:hAnsi="Times New Roman"/>
      <w:b/>
      <w:bCs/>
      <w:sz w:val="28"/>
      <w:szCs w:val="28"/>
    </w:rPr>
  </w:style>
  <w:style w:type="character" w:customStyle="1" w:styleId="1f7">
    <w:name w:val="Знак примечания1"/>
    <w:rsid w:val="00563424"/>
    <w:rPr>
      <w:sz w:val="16"/>
      <w:szCs w:val="16"/>
    </w:rPr>
  </w:style>
  <w:style w:type="character" w:customStyle="1" w:styleId="affffe">
    <w:name w:val="Абзац списка Знак"/>
    <w:rsid w:val="00563424"/>
  </w:style>
  <w:style w:type="character" w:customStyle="1" w:styleId="afffff">
    <w:name w:val="Символы концевой сноски"/>
    <w:rsid w:val="00563424"/>
    <w:rPr>
      <w:vertAlign w:val="superscript"/>
    </w:rPr>
  </w:style>
  <w:style w:type="character" w:customStyle="1" w:styleId="2f4">
    <w:name w:val="Основной текст с отступом 2 Знак"/>
    <w:basedOn w:val="1f6"/>
    <w:rsid w:val="00563424"/>
  </w:style>
  <w:style w:type="character" w:customStyle="1" w:styleId="afffff0">
    <w:name w:val="Символ нумерации"/>
    <w:rsid w:val="00563424"/>
  </w:style>
  <w:style w:type="paragraph" w:customStyle="1" w:styleId="afffff1">
    <w:name w:val="Заголовок"/>
    <w:basedOn w:val="a3"/>
    <w:next w:val="af0"/>
    <w:rsid w:val="00563424"/>
    <w:pPr>
      <w:keepNext/>
      <w:suppressAutoHyphens/>
      <w:spacing w:before="240" w:after="120"/>
    </w:pPr>
    <w:rPr>
      <w:rFonts w:ascii="Arial" w:eastAsia="SimSun" w:hAnsi="Arial" w:cs="Mangal"/>
      <w:sz w:val="28"/>
      <w:szCs w:val="28"/>
      <w:lang w:eastAsia="ar-SA"/>
    </w:rPr>
  </w:style>
  <w:style w:type="character" w:customStyle="1" w:styleId="1f8">
    <w:name w:val="Основной текст Знак1"/>
    <w:basedOn w:val="a4"/>
    <w:rsid w:val="00563424"/>
    <w:rPr>
      <w:rFonts w:cs="Calibri"/>
      <w:sz w:val="28"/>
      <w:szCs w:val="24"/>
      <w:lang w:val="x-none" w:eastAsia="ar-SA"/>
    </w:rPr>
  </w:style>
  <w:style w:type="paragraph" w:styleId="afffff2">
    <w:name w:val="List"/>
    <w:basedOn w:val="af0"/>
    <w:rsid w:val="00563424"/>
    <w:pPr>
      <w:suppressAutoHyphens/>
    </w:pPr>
    <w:rPr>
      <w:rFonts w:ascii="Arial" w:hAnsi="Arial" w:cs="Mangal"/>
      <w:lang w:eastAsia="ar-SA"/>
    </w:rPr>
  </w:style>
  <w:style w:type="paragraph" w:customStyle="1" w:styleId="1f9">
    <w:name w:val="Название1"/>
    <w:basedOn w:val="a3"/>
    <w:rsid w:val="00563424"/>
    <w:pPr>
      <w:suppressLineNumbers/>
      <w:suppressAutoHyphens/>
      <w:spacing w:before="120" w:after="120"/>
    </w:pPr>
    <w:rPr>
      <w:rFonts w:ascii="Arial" w:hAnsi="Arial" w:cs="Mangal"/>
      <w:i/>
      <w:iCs/>
      <w:sz w:val="20"/>
      <w:szCs w:val="24"/>
      <w:lang w:eastAsia="ar-SA"/>
    </w:rPr>
  </w:style>
  <w:style w:type="paragraph" w:customStyle="1" w:styleId="1fa">
    <w:name w:val="Указатель1"/>
    <w:basedOn w:val="a3"/>
    <w:rsid w:val="00563424"/>
    <w:pPr>
      <w:suppressLineNumbers/>
      <w:suppressAutoHyphens/>
    </w:pPr>
    <w:rPr>
      <w:rFonts w:ascii="Arial" w:hAnsi="Arial" w:cs="Mangal"/>
      <w:lang w:eastAsia="ar-SA"/>
    </w:rPr>
  </w:style>
  <w:style w:type="character" w:customStyle="1" w:styleId="1fb">
    <w:name w:val="Верхний колонтитул Знак1"/>
    <w:basedOn w:val="a4"/>
    <w:rsid w:val="00563424"/>
    <w:rPr>
      <w:rFonts w:ascii="Calibri" w:eastAsia="Calibri" w:hAnsi="Calibri" w:cs="Calibri"/>
      <w:sz w:val="22"/>
      <w:szCs w:val="22"/>
      <w:lang w:eastAsia="ar-SA"/>
    </w:rPr>
  </w:style>
  <w:style w:type="character" w:customStyle="1" w:styleId="1fc">
    <w:name w:val="Нижний колонтитул Знак1"/>
    <w:basedOn w:val="a4"/>
    <w:uiPriority w:val="99"/>
    <w:rsid w:val="00563424"/>
    <w:rPr>
      <w:rFonts w:ascii="Calibri" w:eastAsia="Calibri" w:hAnsi="Calibri" w:cs="Calibri"/>
      <w:sz w:val="22"/>
      <w:szCs w:val="22"/>
      <w:lang w:eastAsia="ar-SA"/>
    </w:rPr>
  </w:style>
  <w:style w:type="character" w:customStyle="1" w:styleId="2f5">
    <w:name w:val="Текст выноски Знак2"/>
    <w:basedOn w:val="a4"/>
    <w:rsid w:val="00563424"/>
    <w:rPr>
      <w:rFonts w:ascii="Tahoma" w:eastAsia="Calibri" w:hAnsi="Tahoma" w:cs="Calibri"/>
      <w:sz w:val="16"/>
      <w:szCs w:val="16"/>
      <w:lang w:val="x-none" w:eastAsia="ar-SA"/>
    </w:rPr>
  </w:style>
  <w:style w:type="character" w:customStyle="1" w:styleId="1fd">
    <w:name w:val="Текст сноски Знак1"/>
    <w:basedOn w:val="a4"/>
    <w:rsid w:val="00563424"/>
    <w:rPr>
      <w:rFonts w:cs="Calibri"/>
      <w:lang w:val="x-none" w:eastAsia="ar-SA"/>
    </w:rPr>
  </w:style>
  <w:style w:type="character" w:customStyle="1" w:styleId="1fe">
    <w:name w:val="Основной текст с отступом Знак1"/>
    <w:basedOn w:val="a4"/>
    <w:rsid w:val="00563424"/>
    <w:rPr>
      <w:rFonts w:cs="Calibri"/>
      <w:sz w:val="28"/>
      <w:szCs w:val="24"/>
      <w:lang w:val="x-none" w:eastAsia="ar-SA"/>
    </w:rPr>
  </w:style>
  <w:style w:type="character" w:customStyle="1" w:styleId="HTML2">
    <w:name w:val="Стандартный HTML Знак2"/>
    <w:basedOn w:val="a4"/>
    <w:rsid w:val="00563424"/>
    <w:rPr>
      <w:rFonts w:ascii="Courier New" w:hAnsi="Courier New" w:cs="Calibri"/>
      <w:color w:val="000090"/>
      <w:lang w:val="x-none" w:eastAsia="ar-SA"/>
    </w:rPr>
  </w:style>
  <w:style w:type="paragraph" w:customStyle="1" w:styleId="233">
    <w:name w:val="Основной текст 23"/>
    <w:basedOn w:val="a3"/>
    <w:rsid w:val="00563424"/>
    <w:pPr>
      <w:suppressAutoHyphens/>
      <w:spacing w:after="0" w:line="240" w:lineRule="auto"/>
    </w:pPr>
    <w:rPr>
      <w:rFonts w:ascii="Times New Roman" w:eastAsia="Times New Roman" w:hAnsi="Times New Roman" w:cs="Calibri"/>
      <w:b/>
      <w:bCs/>
      <w:sz w:val="24"/>
      <w:szCs w:val="24"/>
      <w:lang w:val="x-none" w:eastAsia="ar-SA"/>
    </w:rPr>
  </w:style>
  <w:style w:type="character" w:customStyle="1" w:styleId="1ff">
    <w:name w:val="Подпись Знак1"/>
    <w:basedOn w:val="a4"/>
    <w:rsid w:val="00563424"/>
    <w:rPr>
      <w:rFonts w:cs="Calibri"/>
      <w:b/>
      <w:sz w:val="28"/>
      <w:szCs w:val="28"/>
      <w:lang w:val="x-none" w:eastAsia="ar-SA"/>
    </w:rPr>
  </w:style>
  <w:style w:type="paragraph" w:customStyle="1" w:styleId="1ff0">
    <w:name w:val="Красная строка1"/>
    <w:basedOn w:val="af0"/>
    <w:rsid w:val="00563424"/>
    <w:pPr>
      <w:suppressAutoHyphens/>
      <w:spacing w:after="120"/>
      <w:ind w:firstLine="210"/>
      <w:jc w:val="left"/>
    </w:pPr>
    <w:rPr>
      <w:rFonts w:cs="Calibri"/>
      <w:sz w:val="24"/>
      <w:lang w:eastAsia="ar-SA"/>
    </w:rPr>
  </w:style>
  <w:style w:type="paragraph" w:customStyle="1" w:styleId="310">
    <w:name w:val="Основной текст 31"/>
    <w:basedOn w:val="a3"/>
    <w:rsid w:val="00563424"/>
    <w:pPr>
      <w:suppressAutoHyphens/>
      <w:spacing w:after="120" w:line="240" w:lineRule="auto"/>
    </w:pPr>
    <w:rPr>
      <w:rFonts w:ascii="Times New Roman" w:eastAsia="Times New Roman" w:hAnsi="Times New Roman" w:cs="Calibri"/>
      <w:sz w:val="16"/>
      <w:szCs w:val="16"/>
      <w:lang w:val="x-none" w:eastAsia="ar-SA"/>
    </w:rPr>
  </w:style>
  <w:style w:type="paragraph" w:customStyle="1" w:styleId="1ff1">
    <w:name w:val="Текст примечания1"/>
    <w:basedOn w:val="a3"/>
    <w:rsid w:val="00563424"/>
    <w:pPr>
      <w:suppressAutoHyphens/>
      <w:spacing w:line="240" w:lineRule="auto"/>
    </w:pPr>
    <w:rPr>
      <w:rFonts w:cs="Calibri"/>
      <w:sz w:val="20"/>
      <w:szCs w:val="20"/>
      <w:lang w:val="x-none" w:eastAsia="ar-SA"/>
    </w:rPr>
  </w:style>
  <w:style w:type="character" w:customStyle="1" w:styleId="1ff2">
    <w:name w:val="Текст примечания Знак1"/>
    <w:basedOn w:val="a4"/>
    <w:uiPriority w:val="99"/>
    <w:semiHidden/>
    <w:rsid w:val="00563424"/>
    <w:rPr>
      <w:rFonts w:ascii="Calibri" w:eastAsia="Calibri" w:hAnsi="Calibri" w:cs="Calibri"/>
      <w:lang w:eastAsia="ar-SA"/>
    </w:rPr>
  </w:style>
  <w:style w:type="character" w:customStyle="1" w:styleId="1ff3">
    <w:name w:val="Тема примечания Знак1"/>
    <w:basedOn w:val="1ff2"/>
    <w:rsid w:val="00563424"/>
    <w:rPr>
      <w:rFonts w:ascii="Calibri" w:eastAsia="Calibri" w:hAnsi="Calibri" w:cs="Calibri"/>
      <w:b/>
      <w:bCs/>
      <w:lang w:val="x-none" w:eastAsia="ar-SA"/>
    </w:rPr>
  </w:style>
  <w:style w:type="paragraph" w:customStyle="1" w:styleId="WW-1">
    <w:name w:val="WW-Абзац списка1"/>
    <w:basedOn w:val="a3"/>
    <w:rsid w:val="00563424"/>
    <w:pPr>
      <w:suppressAutoHyphens/>
      <w:spacing w:after="0"/>
      <w:ind w:left="720"/>
      <w:jc w:val="center"/>
    </w:pPr>
    <w:rPr>
      <w:lang w:eastAsia="ar-SA"/>
    </w:rPr>
  </w:style>
  <w:style w:type="paragraph" w:customStyle="1" w:styleId="1ff4">
    <w:name w:val="Название объекта1"/>
    <w:basedOn w:val="a3"/>
    <w:next w:val="a3"/>
    <w:rsid w:val="00563424"/>
    <w:pPr>
      <w:suppressAutoHyphens/>
      <w:overflowPunct w:val="0"/>
      <w:autoSpaceDE w:val="0"/>
      <w:spacing w:after="0" w:line="216" w:lineRule="auto"/>
      <w:jc w:val="center"/>
      <w:textAlignment w:val="baseline"/>
    </w:pPr>
    <w:rPr>
      <w:rFonts w:ascii="Times New Roman" w:hAnsi="Times New Roman"/>
      <w:b/>
      <w:szCs w:val="20"/>
      <w:lang w:eastAsia="ar-SA"/>
    </w:rPr>
  </w:style>
  <w:style w:type="character" w:customStyle="1" w:styleId="1ff5">
    <w:name w:val="Название Знак1"/>
    <w:basedOn w:val="a4"/>
    <w:rsid w:val="00563424"/>
    <w:rPr>
      <w:rFonts w:ascii="Arial" w:eastAsia="Calibri" w:hAnsi="Arial" w:cs="Calibri"/>
      <w:b/>
      <w:bCs/>
      <w:sz w:val="24"/>
      <w:szCs w:val="24"/>
      <w:lang w:val="x-none" w:eastAsia="ar-SA"/>
    </w:rPr>
  </w:style>
  <w:style w:type="paragraph" w:styleId="afffff3">
    <w:name w:val="Subtitle"/>
    <w:basedOn w:val="afffff1"/>
    <w:next w:val="af0"/>
    <w:link w:val="afffff4"/>
    <w:qFormat/>
    <w:rsid w:val="00563424"/>
    <w:pPr>
      <w:jc w:val="center"/>
    </w:pPr>
    <w:rPr>
      <w:i/>
      <w:iCs/>
    </w:rPr>
  </w:style>
  <w:style w:type="character" w:customStyle="1" w:styleId="afffff4">
    <w:name w:val="Подзаголовок Знак"/>
    <w:basedOn w:val="a4"/>
    <w:link w:val="afffff3"/>
    <w:rsid w:val="00563424"/>
    <w:rPr>
      <w:rFonts w:ascii="Arial" w:eastAsia="SimSun" w:hAnsi="Arial" w:cs="Mangal"/>
      <w:i/>
      <w:iCs/>
      <w:sz w:val="28"/>
      <w:szCs w:val="28"/>
      <w:lang w:eastAsia="ar-SA"/>
    </w:rPr>
  </w:style>
  <w:style w:type="paragraph" w:customStyle="1" w:styleId="311">
    <w:name w:val="Основной текст с отступом 31"/>
    <w:basedOn w:val="a3"/>
    <w:rsid w:val="00563424"/>
    <w:pPr>
      <w:suppressAutoHyphens/>
      <w:spacing w:after="120" w:line="240" w:lineRule="auto"/>
      <w:ind w:left="283"/>
      <w:jc w:val="center"/>
    </w:pPr>
    <w:rPr>
      <w:rFonts w:ascii="Times New Roman" w:hAnsi="Times New Roman" w:cs="Calibri"/>
      <w:sz w:val="16"/>
      <w:szCs w:val="16"/>
      <w:lang w:val="x-none" w:eastAsia="ar-SA"/>
    </w:rPr>
  </w:style>
  <w:style w:type="paragraph" w:customStyle="1" w:styleId="1ff6">
    <w:name w:val="Текст1"/>
    <w:basedOn w:val="a3"/>
    <w:rsid w:val="00563424"/>
    <w:pPr>
      <w:suppressAutoHyphens/>
      <w:spacing w:after="0" w:line="240" w:lineRule="auto"/>
      <w:jc w:val="center"/>
    </w:pPr>
    <w:rPr>
      <w:rFonts w:ascii="Courier New" w:hAnsi="Courier New" w:cs="Calibri"/>
      <w:sz w:val="20"/>
      <w:szCs w:val="20"/>
      <w:lang w:val="x-none" w:eastAsia="ar-SA"/>
    </w:rPr>
  </w:style>
  <w:style w:type="paragraph" w:customStyle="1" w:styleId="WW-">
    <w:name w:val="WW-Знак Знак Знак Знак Знак Знак Знак Знак Знак Знак"/>
    <w:basedOn w:val="a3"/>
    <w:rsid w:val="00563424"/>
    <w:pPr>
      <w:suppressAutoHyphens/>
      <w:spacing w:after="160" w:line="240" w:lineRule="exact"/>
      <w:jc w:val="center"/>
    </w:pPr>
    <w:rPr>
      <w:rFonts w:ascii="Verdana" w:hAnsi="Verdana" w:cs="Verdana"/>
      <w:sz w:val="24"/>
      <w:szCs w:val="24"/>
      <w:lang w:val="en-US" w:eastAsia="ar-SA"/>
    </w:rPr>
  </w:style>
  <w:style w:type="paragraph" w:customStyle="1" w:styleId="WW-0">
    <w:name w:val="WW-Знак"/>
    <w:basedOn w:val="a3"/>
    <w:rsid w:val="00563424"/>
    <w:pPr>
      <w:suppressAutoHyphens/>
      <w:spacing w:after="160" w:line="240" w:lineRule="exact"/>
      <w:jc w:val="both"/>
    </w:pPr>
    <w:rPr>
      <w:rFonts w:ascii="Times New Roman" w:eastAsia="Times New Roman" w:hAnsi="Times New Roman"/>
      <w:sz w:val="24"/>
      <w:szCs w:val="20"/>
      <w:lang w:val="en-US" w:eastAsia="ar-SA"/>
    </w:rPr>
  </w:style>
  <w:style w:type="paragraph" w:customStyle="1" w:styleId="WW-2">
    <w:name w:val="WW-Знак Знак Знак Знак Знак Знак Знак"/>
    <w:basedOn w:val="a3"/>
    <w:rsid w:val="00563424"/>
    <w:pPr>
      <w:suppressAutoHyphens/>
      <w:spacing w:before="280" w:after="280" w:line="240" w:lineRule="auto"/>
    </w:pPr>
    <w:rPr>
      <w:rFonts w:ascii="Tahoma" w:eastAsia="Times New Roman" w:hAnsi="Tahoma"/>
      <w:sz w:val="20"/>
      <w:szCs w:val="20"/>
      <w:lang w:val="en-US" w:eastAsia="ar-SA"/>
    </w:rPr>
  </w:style>
  <w:style w:type="paragraph" w:customStyle="1" w:styleId="214">
    <w:name w:val="Красная строка 21"/>
    <w:basedOn w:val="af2"/>
    <w:rsid w:val="00563424"/>
    <w:pPr>
      <w:widowControl w:val="0"/>
      <w:suppressAutoHyphens/>
      <w:autoSpaceDE w:val="0"/>
      <w:ind w:firstLine="210"/>
    </w:pPr>
    <w:rPr>
      <w:rFonts w:cs="Calibri"/>
      <w:sz w:val="20"/>
      <w:szCs w:val="20"/>
      <w:lang w:eastAsia="ar-SA"/>
    </w:rPr>
  </w:style>
  <w:style w:type="paragraph" w:customStyle="1" w:styleId="3d">
    <w:name w:val="Обычный3"/>
    <w:rsid w:val="00563424"/>
    <w:pPr>
      <w:suppressAutoHyphens/>
      <w:autoSpaceDE w:val="0"/>
    </w:pPr>
    <w:rPr>
      <w:rFonts w:ascii="Times New Roman" w:eastAsia="Times New Roman" w:hAnsi="Times New Roman" w:cs="Calibri"/>
      <w:color w:val="000000"/>
      <w:sz w:val="24"/>
      <w:szCs w:val="24"/>
      <w:lang w:eastAsia="ar-SA"/>
    </w:rPr>
  </w:style>
  <w:style w:type="paragraph" w:styleId="afffff5">
    <w:name w:val="TOC Heading"/>
    <w:basedOn w:val="11"/>
    <w:next w:val="a3"/>
    <w:uiPriority w:val="39"/>
    <w:qFormat/>
    <w:rsid w:val="00563424"/>
    <w:pPr>
      <w:keepLines/>
      <w:suppressAutoHyphens/>
      <w:spacing w:before="480" w:line="276" w:lineRule="auto"/>
      <w:jc w:val="left"/>
      <w:outlineLvl w:val="9"/>
    </w:pPr>
    <w:rPr>
      <w:rFonts w:ascii="Cambria" w:hAnsi="Cambria"/>
      <w:i w:val="0"/>
      <w:iCs w:val="0"/>
      <w:color w:val="365F91"/>
      <w:sz w:val="28"/>
      <w:szCs w:val="28"/>
      <w:lang w:eastAsia="ar-SA"/>
    </w:rPr>
  </w:style>
  <w:style w:type="character" w:customStyle="1" w:styleId="1ff7">
    <w:name w:val="Текст концевой сноски Знак1"/>
    <w:basedOn w:val="a4"/>
    <w:rsid w:val="00563424"/>
    <w:rPr>
      <w:rFonts w:ascii="Calibri" w:eastAsia="Calibri" w:hAnsi="Calibri" w:cs="Calibri"/>
      <w:sz w:val="24"/>
      <w:szCs w:val="24"/>
      <w:lang w:val="x-none" w:eastAsia="ar-SA"/>
    </w:rPr>
  </w:style>
  <w:style w:type="paragraph" w:customStyle="1" w:styleId="1ff8">
    <w:name w:val="Схема документа1"/>
    <w:basedOn w:val="a3"/>
    <w:rsid w:val="00563424"/>
    <w:pPr>
      <w:suppressAutoHyphens/>
    </w:pPr>
    <w:rPr>
      <w:rFonts w:ascii="Times New Roman" w:hAnsi="Times New Roman" w:cs="Calibri"/>
      <w:sz w:val="24"/>
      <w:szCs w:val="24"/>
      <w:lang w:val="x-none" w:eastAsia="ar-SA"/>
    </w:rPr>
  </w:style>
  <w:style w:type="paragraph" w:customStyle="1" w:styleId="215">
    <w:name w:val="Основной текст с отступом 21"/>
    <w:basedOn w:val="a3"/>
    <w:rsid w:val="00563424"/>
    <w:pPr>
      <w:suppressAutoHyphens/>
      <w:spacing w:after="120" w:line="480" w:lineRule="auto"/>
      <w:ind w:left="283"/>
    </w:pPr>
    <w:rPr>
      <w:rFonts w:cs="Calibri"/>
      <w:lang w:eastAsia="ar-SA"/>
    </w:rPr>
  </w:style>
  <w:style w:type="paragraph" w:customStyle="1" w:styleId="102">
    <w:name w:val="Оглавление 10"/>
    <w:basedOn w:val="1fa"/>
    <w:rsid w:val="00563424"/>
    <w:pPr>
      <w:tabs>
        <w:tab w:val="right" w:leader="dot" w:pos="7091"/>
      </w:tabs>
      <w:ind w:left="2547"/>
    </w:pPr>
  </w:style>
  <w:style w:type="paragraph" w:customStyle="1" w:styleId="afffff6">
    <w:name w:val="Содержимое таблицы"/>
    <w:basedOn w:val="a3"/>
    <w:rsid w:val="00563424"/>
    <w:pPr>
      <w:suppressLineNumbers/>
      <w:suppressAutoHyphens/>
    </w:pPr>
    <w:rPr>
      <w:rFonts w:cs="Calibri"/>
      <w:lang w:eastAsia="ar-SA"/>
    </w:rPr>
  </w:style>
  <w:style w:type="paragraph" w:customStyle="1" w:styleId="afffff7">
    <w:name w:val="Заголовок таблицы"/>
    <w:basedOn w:val="afffff6"/>
    <w:rsid w:val="00563424"/>
    <w:pPr>
      <w:jc w:val="center"/>
    </w:pPr>
    <w:rPr>
      <w:b/>
      <w:bCs/>
    </w:rPr>
  </w:style>
  <w:style w:type="character" w:customStyle="1" w:styleId="114">
    <w:name w:val="Рег. Основной текст уровнеь 1.1 (базовый) Знак"/>
    <w:link w:val="113"/>
    <w:locked/>
    <w:rsid w:val="00727A38"/>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qFormat/>
    <w:rsid w:val="00346FD1"/>
    <w:pPr>
      <w:ind w:left="720"/>
      <w:contextualSpacing/>
    </w:pPr>
  </w:style>
  <w:style w:type="paragraph" w:styleId="ac">
    <w:name w:val="Balloon Text"/>
    <w:basedOn w:val="a3"/>
    <w:link w:val="ad"/>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rsid w:val="00FE2535"/>
    <w:rPr>
      <w:b/>
      <w:bCs/>
    </w:rPr>
  </w:style>
  <w:style w:type="character" w:customStyle="1" w:styleId="aff4">
    <w:name w:val="Тема примечания Знак"/>
    <w:link w:val="aff3"/>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3"/>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1"/>
    <w:next w:val="a3"/>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F1484"/>
    <w:pPr>
      <w:tabs>
        <w:tab w:val="left" w:pos="880"/>
        <w:tab w:val="right" w:leader="dot" w:pos="10195"/>
      </w:tabs>
      <w:spacing w:after="0"/>
      <w:jc w:val="both"/>
    </w:pPr>
    <w:rPr>
      <w:rFonts w:ascii="Times New Roman" w:hAnsi="Times New Roman"/>
      <w:b/>
      <w:noProof/>
      <w:sz w:val="20"/>
      <w:szCs w:val="20"/>
      <w:lang w:eastAsia="ar-SA"/>
    </w:rPr>
  </w:style>
  <w:style w:type="paragraph" w:styleId="1f3">
    <w:name w:val="toc 1"/>
    <w:basedOn w:val="a3"/>
    <w:next w:val="a3"/>
    <w:autoRedefine/>
    <w:uiPriority w:val="39"/>
    <w:unhideWhenUsed/>
    <w:rsid w:val="004F1484"/>
    <w:pPr>
      <w:tabs>
        <w:tab w:val="right" w:leader="dot" w:pos="10065"/>
      </w:tabs>
      <w:spacing w:before="120" w:after="120"/>
      <w:jc w:val="both"/>
    </w:pPr>
    <w:rPr>
      <w:rFonts w:ascii="Times New Roman" w:hAnsi="Times New Roman"/>
      <w:b/>
      <w:bCs/>
      <w:caps/>
      <w:sz w:val="20"/>
      <w:szCs w:val="20"/>
    </w:rPr>
  </w:style>
  <w:style w:type="paragraph" w:styleId="39">
    <w:name w:val="toc 3"/>
    <w:basedOn w:val="a3"/>
    <w:next w:val="a3"/>
    <w:autoRedefine/>
    <w:unhideWhenUsed/>
    <w:rsid w:val="000F26EE"/>
    <w:pPr>
      <w:spacing w:after="0"/>
      <w:ind w:left="440"/>
    </w:pPr>
    <w:rPr>
      <w:rFonts w:ascii="Times New Roman" w:hAnsi="Times New Roman"/>
      <w:i/>
      <w:iCs/>
      <w:sz w:val="20"/>
      <w:szCs w:val="20"/>
    </w:rPr>
  </w:style>
  <w:style w:type="paragraph" w:styleId="43">
    <w:name w:val="toc 4"/>
    <w:basedOn w:val="a3"/>
    <w:next w:val="a3"/>
    <w:autoRedefine/>
    <w:unhideWhenUsed/>
    <w:rsid w:val="000F26EE"/>
    <w:pPr>
      <w:spacing w:after="0"/>
      <w:ind w:left="660"/>
    </w:pPr>
    <w:rPr>
      <w:rFonts w:ascii="Times New Roman" w:hAnsi="Times New Roman"/>
      <w:sz w:val="18"/>
      <w:szCs w:val="18"/>
    </w:rPr>
  </w:style>
  <w:style w:type="paragraph" w:styleId="52">
    <w:name w:val="toc 5"/>
    <w:basedOn w:val="a3"/>
    <w:next w:val="a3"/>
    <w:autoRedefine/>
    <w:unhideWhenUsed/>
    <w:rsid w:val="00992DFF"/>
    <w:pPr>
      <w:spacing w:after="0"/>
      <w:ind w:left="880"/>
    </w:pPr>
    <w:rPr>
      <w:sz w:val="18"/>
      <w:szCs w:val="18"/>
    </w:rPr>
  </w:style>
  <w:style w:type="paragraph" w:styleId="61">
    <w:name w:val="toc 6"/>
    <w:basedOn w:val="a3"/>
    <w:next w:val="a3"/>
    <w:autoRedefine/>
    <w:unhideWhenUsed/>
    <w:rsid w:val="00992DFF"/>
    <w:pPr>
      <w:spacing w:after="0"/>
      <w:ind w:left="1100"/>
    </w:pPr>
    <w:rPr>
      <w:sz w:val="18"/>
      <w:szCs w:val="18"/>
    </w:rPr>
  </w:style>
  <w:style w:type="paragraph" w:styleId="71">
    <w:name w:val="toc 7"/>
    <w:basedOn w:val="a3"/>
    <w:next w:val="a3"/>
    <w:autoRedefine/>
    <w:unhideWhenUsed/>
    <w:rsid w:val="00992DFF"/>
    <w:pPr>
      <w:spacing w:after="0"/>
      <w:ind w:left="1320"/>
    </w:pPr>
    <w:rPr>
      <w:sz w:val="18"/>
      <w:szCs w:val="18"/>
    </w:rPr>
  </w:style>
  <w:style w:type="paragraph" w:styleId="81">
    <w:name w:val="toc 8"/>
    <w:basedOn w:val="a3"/>
    <w:next w:val="a3"/>
    <w:autoRedefine/>
    <w:unhideWhenUsed/>
    <w:rsid w:val="00992DFF"/>
    <w:pPr>
      <w:spacing w:after="0"/>
      <w:ind w:left="1540"/>
    </w:pPr>
    <w:rPr>
      <w:sz w:val="18"/>
      <w:szCs w:val="18"/>
    </w:rPr>
  </w:style>
  <w:style w:type="paragraph" w:styleId="92">
    <w:name w:val="toc 9"/>
    <w:basedOn w:val="a3"/>
    <w:next w:val="a3"/>
    <w:autoRedefine/>
    <w:unhideWhenUsed/>
    <w:rsid w:val="00992DFF"/>
    <w:pPr>
      <w:spacing w:after="0"/>
      <w:ind w:left="1760"/>
    </w:pPr>
    <w:rPr>
      <w:sz w:val="18"/>
      <w:szCs w:val="18"/>
    </w:rPr>
  </w:style>
  <w:style w:type="paragraph" w:styleId="affff">
    <w:name w:val="endnote text"/>
    <w:basedOn w:val="a3"/>
    <w:link w:val="affff0"/>
    <w:unhideWhenUsed/>
    <w:rsid w:val="006E2FDA"/>
    <w:rPr>
      <w:sz w:val="24"/>
      <w:szCs w:val="24"/>
      <w:lang w:val="x-none"/>
    </w:rPr>
  </w:style>
  <w:style w:type="character" w:customStyle="1" w:styleId="affff0">
    <w:name w:val="Текст концевой сноски Знак"/>
    <w:link w:val="affff"/>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link w:val="114"/>
    <w:qFormat/>
    <w:rsid w:val="000271B5"/>
    <w:p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3"/>
    <w:next w:val="1110"/>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rsid w:val="00EC15BC"/>
    <w:rPr>
      <w:sz w:val="22"/>
      <w:szCs w:val="22"/>
      <w:lang w:eastAsia="en-US"/>
    </w:rPr>
  </w:style>
  <w:style w:type="paragraph" w:customStyle="1" w:styleId="a2">
    <w:name w:val="РегламентГПЗУ"/>
    <w:basedOn w:val="affff6"/>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7z0">
    <w:name w:val="WW8Num7z0"/>
    <w:rsid w:val="00563424"/>
    <w:rPr>
      <w:b w:val="0"/>
    </w:rPr>
  </w:style>
  <w:style w:type="character" w:customStyle="1" w:styleId="WW8Num8z0">
    <w:name w:val="WW8Num8z0"/>
    <w:rsid w:val="00563424"/>
    <w:rPr>
      <w:rFonts w:ascii="Symbol" w:hAnsi="Symbol"/>
    </w:rPr>
  </w:style>
  <w:style w:type="character" w:customStyle="1" w:styleId="WW8Num8z1">
    <w:name w:val="WW8Num8z1"/>
    <w:rsid w:val="00563424"/>
    <w:rPr>
      <w:rFonts w:ascii="Courier New" w:hAnsi="Courier New" w:cs="Courier New"/>
    </w:rPr>
  </w:style>
  <w:style w:type="character" w:customStyle="1" w:styleId="WW8Num8z2">
    <w:name w:val="WW8Num8z2"/>
    <w:rsid w:val="00563424"/>
    <w:rPr>
      <w:rFonts w:ascii="Wingdings" w:hAnsi="Wingdings"/>
    </w:rPr>
  </w:style>
  <w:style w:type="character" w:customStyle="1" w:styleId="WW8Num13z0">
    <w:name w:val="WW8Num13z0"/>
    <w:rsid w:val="00563424"/>
    <w:rPr>
      <w:rFonts w:ascii="Symbol" w:hAnsi="Symbol"/>
    </w:rPr>
  </w:style>
  <w:style w:type="character" w:customStyle="1" w:styleId="WW8Num13z1">
    <w:name w:val="WW8Num13z1"/>
    <w:rsid w:val="00563424"/>
    <w:rPr>
      <w:rFonts w:ascii="Courier New" w:hAnsi="Courier New" w:cs="Courier New"/>
    </w:rPr>
  </w:style>
  <w:style w:type="character" w:customStyle="1" w:styleId="WW8Num13z2">
    <w:name w:val="WW8Num13z2"/>
    <w:rsid w:val="00563424"/>
    <w:rPr>
      <w:rFonts w:ascii="Wingdings" w:hAnsi="Wingdings"/>
    </w:rPr>
  </w:style>
  <w:style w:type="character" w:customStyle="1" w:styleId="WW8Num14z0">
    <w:name w:val="WW8Num14z0"/>
    <w:rsid w:val="00563424"/>
    <w:rPr>
      <w:i w:val="0"/>
    </w:rPr>
  </w:style>
  <w:style w:type="character" w:customStyle="1" w:styleId="WW8Num19z0">
    <w:name w:val="WW8Num19z0"/>
    <w:rsid w:val="00563424"/>
    <w:rPr>
      <w:rFonts w:ascii="Symbol" w:hAnsi="Symbol"/>
    </w:rPr>
  </w:style>
  <w:style w:type="character" w:customStyle="1" w:styleId="WW8Num19z1">
    <w:name w:val="WW8Num19z1"/>
    <w:rsid w:val="00563424"/>
    <w:rPr>
      <w:rFonts w:ascii="Courier New" w:hAnsi="Courier New" w:cs="Courier New"/>
    </w:rPr>
  </w:style>
  <w:style w:type="character" w:customStyle="1" w:styleId="WW8Num19z2">
    <w:name w:val="WW8Num19z2"/>
    <w:rsid w:val="00563424"/>
    <w:rPr>
      <w:rFonts w:ascii="Wingdings" w:hAnsi="Wingdings"/>
    </w:rPr>
  </w:style>
  <w:style w:type="character" w:customStyle="1" w:styleId="WW8Num21z0">
    <w:name w:val="WW8Num21z0"/>
    <w:rsid w:val="00563424"/>
    <w:rPr>
      <w:rFonts w:eastAsia="Calibri"/>
    </w:rPr>
  </w:style>
  <w:style w:type="character" w:customStyle="1" w:styleId="WW8Num24z0">
    <w:name w:val="WW8Num24z0"/>
    <w:rsid w:val="00563424"/>
    <w:rPr>
      <w:rFonts w:ascii="Times New Roman" w:hAnsi="Times New Roman" w:cs="Times New Roman"/>
      <w:b w:val="0"/>
      <w:i w:val="0"/>
      <w:color w:val="auto"/>
      <w:sz w:val="28"/>
      <w:szCs w:val="28"/>
    </w:rPr>
  </w:style>
  <w:style w:type="character" w:customStyle="1" w:styleId="WW8Num25z1">
    <w:name w:val="WW8Num25z1"/>
    <w:rsid w:val="00563424"/>
    <w:rPr>
      <w:rFonts w:ascii="Courier New" w:hAnsi="Courier New" w:cs="Courier New"/>
    </w:rPr>
  </w:style>
  <w:style w:type="character" w:customStyle="1" w:styleId="WW8Num25z2">
    <w:name w:val="WW8Num25z2"/>
    <w:rsid w:val="00563424"/>
    <w:rPr>
      <w:rFonts w:ascii="Wingdings" w:hAnsi="Wingdings"/>
    </w:rPr>
  </w:style>
  <w:style w:type="character" w:customStyle="1" w:styleId="WW8Num25z3">
    <w:name w:val="WW8Num25z3"/>
    <w:rsid w:val="00563424"/>
    <w:rPr>
      <w:rFonts w:ascii="Symbol" w:hAnsi="Symbol"/>
    </w:rPr>
  </w:style>
  <w:style w:type="character" w:customStyle="1" w:styleId="WW8Num29z0">
    <w:name w:val="WW8Num29z0"/>
    <w:rsid w:val="00563424"/>
    <w:rPr>
      <w:rFonts w:cs="Times New Roman"/>
    </w:rPr>
  </w:style>
  <w:style w:type="character" w:customStyle="1" w:styleId="WW8Num32z0">
    <w:name w:val="WW8Num32z0"/>
    <w:rsid w:val="00563424"/>
    <w:rPr>
      <w:rFonts w:ascii="Symbol" w:hAnsi="Symbol"/>
    </w:rPr>
  </w:style>
  <w:style w:type="character" w:customStyle="1" w:styleId="WW8Num32z1">
    <w:name w:val="WW8Num32z1"/>
    <w:rsid w:val="00563424"/>
    <w:rPr>
      <w:rFonts w:ascii="Courier New" w:hAnsi="Courier New" w:cs="Courier New"/>
    </w:rPr>
  </w:style>
  <w:style w:type="character" w:customStyle="1" w:styleId="WW8Num32z2">
    <w:name w:val="WW8Num32z2"/>
    <w:rsid w:val="00563424"/>
    <w:rPr>
      <w:rFonts w:ascii="Wingdings" w:hAnsi="Wingdings"/>
    </w:rPr>
  </w:style>
  <w:style w:type="character" w:customStyle="1" w:styleId="WW8Num33z0">
    <w:name w:val="WW8Num33z0"/>
    <w:rsid w:val="00563424"/>
    <w:rPr>
      <w:rFonts w:ascii="Times New Roman" w:eastAsia="Times New Roman" w:hAnsi="Times New Roman" w:cs="Times New Roman"/>
    </w:rPr>
  </w:style>
  <w:style w:type="character" w:customStyle="1" w:styleId="WW8Num33z1">
    <w:name w:val="WW8Num33z1"/>
    <w:rsid w:val="00563424"/>
    <w:rPr>
      <w:rFonts w:ascii="Courier New" w:hAnsi="Courier New" w:cs="Courier New"/>
    </w:rPr>
  </w:style>
  <w:style w:type="character" w:customStyle="1" w:styleId="WW8Num33z2">
    <w:name w:val="WW8Num33z2"/>
    <w:rsid w:val="00563424"/>
    <w:rPr>
      <w:rFonts w:ascii="Wingdings" w:hAnsi="Wingdings"/>
    </w:rPr>
  </w:style>
  <w:style w:type="character" w:customStyle="1" w:styleId="WW8Num33z3">
    <w:name w:val="WW8Num33z3"/>
    <w:rsid w:val="00563424"/>
    <w:rPr>
      <w:rFonts w:ascii="Symbol" w:hAnsi="Symbol"/>
    </w:rPr>
  </w:style>
  <w:style w:type="character" w:customStyle="1" w:styleId="WW8Num34z0">
    <w:name w:val="WW8Num34z0"/>
    <w:rsid w:val="00563424"/>
    <w:rPr>
      <w:rFonts w:ascii="Times New Roman" w:eastAsia="Arial" w:hAnsi="Times New Roman" w:cs="Times New Roman"/>
    </w:rPr>
  </w:style>
  <w:style w:type="character" w:customStyle="1" w:styleId="WW8Num34z1">
    <w:name w:val="WW8Num34z1"/>
    <w:rsid w:val="00563424"/>
    <w:rPr>
      <w:rFonts w:ascii="Courier New" w:hAnsi="Courier New" w:cs="Courier New"/>
    </w:rPr>
  </w:style>
  <w:style w:type="character" w:customStyle="1" w:styleId="WW8Num34z2">
    <w:name w:val="WW8Num34z2"/>
    <w:rsid w:val="00563424"/>
    <w:rPr>
      <w:rFonts w:ascii="Wingdings" w:hAnsi="Wingdings"/>
    </w:rPr>
  </w:style>
  <w:style w:type="character" w:customStyle="1" w:styleId="WW8Num34z3">
    <w:name w:val="WW8Num34z3"/>
    <w:rsid w:val="00563424"/>
    <w:rPr>
      <w:rFonts w:ascii="Symbol" w:hAnsi="Symbol"/>
    </w:rPr>
  </w:style>
  <w:style w:type="character" w:customStyle="1" w:styleId="WW8Num35z0">
    <w:name w:val="WW8Num35z0"/>
    <w:rsid w:val="00563424"/>
    <w:rPr>
      <w:rFonts w:ascii="SymbolPS" w:hAnsi="SymbolPS"/>
    </w:rPr>
  </w:style>
  <w:style w:type="character" w:customStyle="1" w:styleId="WW8Num35z1">
    <w:name w:val="WW8Num35z1"/>
    <w:rsid w:val="00563424"/>
    <w:rPr>
      <w:rFonts w:ascii="Courier New" w:hAnsi="Courier New"/>
    </w:rPr>
  </w:style>
  <w:style w:type="character" w:customStyle="1" w:styleId="WW8Num35z2">
    <w:name w:val="WW8Num35z2"/>
    <w:rsid w:val="00563424"/>
    <w:rPr>
      <w:rFonts w:ascii="Wingdings" w:hAnsi="Wingdings"/>
    </w:rPr>
  </w:style>
  <w:style w:type="character" w:customStyle="1" w:styleId="WW8Num35z3">
    <w:name w:val="WW8Num35z3"/>
    <w:rsid w:val="00563424"/>
    <w:rPr>
      <w:rFonts w:ascii="Symbol" w:hAnsi="Symbol"/>
    </w:rPr>
  </w:style>
  <w:style w:type="character" w:customStyle="1" w:styleId="WW8Num38z0">
    <w:name w:val="WW8Num38z0"/>
    <w:rsid w:val="00563424"/>
    <w:rPr>
      <w:rFonts w:ascii="Symbol" w:hAnsi="Symbol"/>
    </w:rPr>
  </w:style>
  <w:style w:type="character" w:customStyle="1" w:styleId="WW8Num38z1">
    <w:name w:val="WW8Num38z1"/>
    <w:rsid w:val="00563424"/>
    <w:rPr>
      <w:rFonts w:ascii="Courier New" w:hAnsi="Courier New" w:cs="Courier New"/>
    </w:rPr>
  </w:style>
  <w:style w:type="character" w:customStyle="1" w:styleId="WW8Num38z2">
    <w:name w:val="WW8Num38z2"/>
    <w:rsid w:val="00563424"/>
    <w:rPr>
      <w:rFonts w:ascii="Wingdings" w:hAnsi="Wingdings"/>
    </w:rPr>
  </w:style>
  <w:style w:type="character" w:customStyle="1" w:styleId="WW8Num39z0">
    <w:name w:val="WW8Num39z0"/>
    <w:rsid w:val="00563424"/>
    <w:rPr>
      <w:rFonts w:ascii="Symbol" w:hAnsi="Symbol"/>
    </w:rPr>
  </w:style>
  <w:style w:type="character" w:customStyle="1" w:styleId="WW8Num39z1">
    <w:name w:val="WW8Num39z1"/>
    <w:rsid w:val="00563424"/>
    <w:rPr>
      <w:rFonts w:ascii="Courier New" w:hAnsi="Courier New" w:cs="Courier New"/>
    </w:rPr>
  </w:style>
  <w:style w:type="character" w:customStyle="1" w:styleId="WW8Num39z2">
    <w:name w:val="WW8Num39z2"/>
    <w:rsid w:val="00563424"/>
    <w:rPr>
      <w:rFonts w:ascii="Wingdings" w:hAnsi="Wingdings"/>
    </w:rPr>
  </w:style>
  <w:style w:type="character" w:customStyle="1" w:styleId="1f6">
    <w:name w:val="Основной шрифт абзаца1"/>
    <w:rsid w:val="00563424"/>
  </w:style>
  <w:style w:type="character" w:customStyle="1" w:styleId="affffd">
    <w:name w:val="Символ сноски"/>
    <w:rsid w:val="00563424"/>
    <w:rPr>
      <w:vertAlign w:val="superscript"/>
    </w:rPr>
  </w:style>
  <w:style w:type="character" w:customStyle="1" w:styleId="WW-4">
    <w:name w:val="WW-Знак Знак4"/>
    <w:rsid w:val="00563424"/>
    <w:rPr>
      <w:rFonts w:ascii="Arial" w:hAnsi="Arial" w:cs="Arial"/>
      <w:sz w:val="24"/>
      <w:szCs w:val="24"/>
      <w:lang w:val="ru-RU" w:eastAsia="ar-SA" w:bidi="ar-SA"/>
    </w:rPr>
  </w:style>
  <w:style w:type="character" w:customStyle="1" w:styleId="WW-17">
    <w:name w:val="WW-Знак Знак17"/>
    <w:rsid w:val="00563424"/>
    <w:rPr>
      <w:rFonts w:cs="Times New Roman"/>
      <w:i/>
      <w:iCs/>
      <w:sz w:val="22"/>
      <w:szCs w:val="22"/>
      <w:lang w:val="ru-RU"/>
    </w:rPr>
  </w:style>
  <w:style w:type="character" w:customStyle="1" w:styleId="WW-16">
    <w:name w:val="WW-Знак Знак16"/>
    <w:rsid w:val="00563424"/>
    <w:rPr>
      <w:rFonts w:ascii="Arial" w:hAnsi="Arial" w:cs="Arial"/>
      <w:lang w:val="ru-RU"/>
    </w:rPr>
  </w:style>
  <w:style w:type="character" w:customStyle="1" w:styleId="WW-12">
    <w:name w:val="WW-Знак Знак12"/>
    <w:rsid w:val="00563424"/>
    <w:rPr>
      <w:rFonts w:ascii="Arial" w:eastAsia="Times New Roman" w:hAnsi="Arial" w:cs="Times New Roman"/>
      <w:b/>
      <w:bCs/>
      <w:color w:val="000080"/>
      <w:sz w:val="20"/>
      <w:szCs w:val="20"/>
    </w:rPr>
  </w:style>
  <w:style w:type="character" w:customStyle="1" w:styleId="WW-19">
    <w:name w:val="WW-Знак Знак19"/>
    <w:rsid w:val="00563424"/>
    <w:rPr>
      <w:rFonts w:ascii="Arial" w:hAnsi="Arial"/>
      <w:b/>
      <w:bCs/>
      <w:sz w:val="28"/>
      <w:szCs w:val="24"/>
      <w:lang w:val="ru-RU" w:eastAsia="ar-SA" w:bidi="ar-SA"/>
    </w:rPr>
  </w:style>
  <w:style w:type="character" w:customStyle="1" w:styleId="WW-18">
    <w:name w:val="WW-Знак Знак18"/>
    <w:rsid w:val="00563424"/>
    <w:rPr>
      <w:sz w:val="28"/>
      <w:szCs w:val="24"/>
      <w:lang w:val="ru-RU" w:eastAsia="ar-SA" w:bidi="ar-SA"/>
    </w:rPr>
  </w:style>
  <w:style w:type="character" w:customStyle="1" w:styleId="WW-23">
    <w:name w:val="WW-Знак Знак23"/>
    <w:rsid w:val="00563424"/>
    <w:rPr>
      <w:rFonts w:ascii="Times New Roman" w:eastAsia="Times New Roman" w:hAnsi="Times New Roman"/>
      <w:sz w:val="24"/>
    </w:rPr>
  </w:style>
  <w:style w:type="character" w:customStyle="1" w:styleId="WW-22">
    <w:name w:val="WW-Знак Знак22"/>
    <w:rsid w:val="00563424"/>
    <w:rPr>
      <w:rFonts w:ascii="Times New Roman" w:eastAsia="Times New Roman" w:hAnsi="Times New Roman"/>
      <w:sz w:val="28"/>
    </w:rPr>
  </w:style>
  <w:style w:type="character" w:customStyle="1" w:styleId="WW-21">
    <w:name w:val="WW-Знак Знак21"/>
    <w:rsid w:val="00563424"/>
    <w:rPr>
      <w:rFonts w:ascii="Arial" w:eastAsia="Times New Roman" w:hAnsi="Arial" w:cs="Arial"/>
      <w:b/>
      <w:bCs/>
      <w:sz w:val="26"/>
      <w:szCs w:val="26"/>
    </w:rPr>
  </w:style>
  <w:style w:type="character" w:customStyle="1" w:styleId="WW-20">
    <w:name w:val="WW-Знак Знак20"/>
    <w:rsid w:val="00563424"/>
    <w:rPr>
      <w:rFonts w:ascii="Times New Roman" w:eastAsia="Times New Roman" w:hAnsi="Times New Roman"/>
      <w:b/>
      <w:bCs/>
      <w:sz w:val="28"/>
      <w:szCs w:val="28"/>
    </w:rPr>
  </w:style>
  <w:style w:type="character" w:customStyle="1" w:styleId="1f7">
    <w:name w:val="Знак примечания1"/>
    <w:rsid w:val="00563424"/>
    <w:rPr>
      <w:sz w:val="16"/>
      <w:szCs w:val="16"/>
    </w:rPr>
  </w:style>
  <w:style w:type="character" w:customStyle="1" w:styleId="affffe">
    <w:name w:val="Абзац списка Знак"/>
    <w:rsid w:val="00563424"/>
  </w:style>
  <w:style w:type="character" w:customStyle="1" w:styleId="afffff">
    <w:name w:val="Символы концевой сноски"/>
    <w:rsid w:val="00563424"/>
    <w:rPr>
      <w:vertAlign w:val="superscript"/>
    </w:rPr>
  </w:style>
  <w:style w:type="character" w:customStyle="1" w:styleId="2f4">
    <w:name w:val="Основной текст с отступом 2 Знак"/>
    <w:basedOn w:val="1f6"/>
    <w:rsid w:val="00563424"/>
  </w:style>
  <w:style w:type="character" w:customStyle="1" w:styleId="afffff0">
    <w:name w:val="Символ нумерации"/>
    <w:rsid w:val="00563424"/>
  </w:style>
  <w:style w:type="paragraph" w:customStyle="1" w:styleId="afffff1">
    <w:name w:val="Заголовок"/>
    <w:basedOn w:val="a3"/>
    <w:next w:val="af0"/>
    <w:rsid w:val="00563424"/>
    <w:pPr>
      <w:keepNext/>
      <w:suppressAutoHyphens/>
      <w:spacing w:before="240" w:after="120"/>
    </w:pPr>
    <w:rPr>
      <w:rFonts w:ascii="Arial" w:eastAsia="SimSun" w:hAnsi="Arial" w:cs="Mangal"/>
      <w:sz w:val="28"/>
      <w:szCs w:val="28"/>
      <w:lang w:eastAsia="ar-SA"/>
    </w:rPr>
  </w:style>
  <w:style w:type="character" w:customStyle="1" w:styleId="1f8">
    <w:name w:val="Основной текст Знак1"/>
    <w:basedOn w:val="a4"/>
    <w:rsid w:val="00563424"/>
    <w:rPr>
      <w:rFonts w:cs="Calibri"/>
      <w:sz w:val="28"/>
      <w:szCs w:val="24"/>
      <w:lang w:val="x-none" w:eastAsia="ar-SA"/>
    </w:rPr>
  </w:style>
  <w:style w:type="paragraph" w:styleId="afffff2">
    <w:name w:val="List"/>
    <w:basedOn w:val="af0"/>
    <w:rsid w:val="00563424"/>
    <w:pPr>
      <w:suppressAutoHyphens/>
    </w:pPr>
    <w:rPr>
      <w:rFonts w:ascii="Arial" w:hAnsi="Arial" w:cs="Mangal"/>
      <w:lang w:eastAsia="ar-SA"/>
    </w:rPr>
  </w:style>
  <w:style w:type="paragraph" w:customStyle="1" w:styleId="1f9">
    <w:name w:val="Название1"/>
    <w:basedOn w:val="a3"/>
    <w:rsid w:val="00563424"/>
    <w:pPr>
      <w:suppressLineNumbers/>
      <w:suppressAutoHyphens/>
      <w:spacing w:before="120" w:after="120"/>
    </w:pPr>
    <w:rPr>
      <w:rFonts w:ascii="Arial" w:hAnsi="Arial" w:cs="Mangal"/>
      <w:i/>
      <w:iCs/>
      <w:sz w:val="20"/>
      <w:szCs w:val="24"/>
      <w:lang w:eastAsia="ar-SA"/>
    </w:rPr>
  </w:style>
  <w:style w:type="paragraph" w:customStyle="1" w:styleId="1fa">
    <w:name w:val="Указатель1"/>
    <w:basedOn w:val="a3"/>
    <w:rsid w:val="00563424"/>
    <w:pPr>
      <w:suppressLineNumbers/>
      <w:suppressAutoHyphens/>
    </w:pPr>
    <w:rPr>
      <w:rFonts w:ascii="Arial" w:hAnsi="Arial" w:cs="Mangal"/>
      <w:lang w:eastAsia="ar-SA"/>
    </w:rPr>
  </w:style>
  <w:style w:type="character" w:customStyle="1" w:styleId="1fb">
    <w:name w:val="Верхний колонтитул Знак1"/>
    <w:basedOn w:val="a4"/>
    <w:rsid w:val="00563424"/>
    <w:rPr>
      <w:rFonts w:ascii="Calibri" w:eastAsia="Calibri" w:hAnsi="Calibri" w:cs="Calibri"/>
      <w:sz w:val="22"/>
      <w:szCs w:val="22"/>
      <w:lang w:eastAsia="ar-SA"/>
    </w:rPr>
  </w:style>
  <w:style w:type="character" w:customStyle="1" w:styleId="1fc">
    <w:name w:val="Нижний колонтитул Знак1"/>
    <w:basedOn w:val="a4"/>
    <w:uiPriority w:val="99"/>
    <w:rsid w:val="00563424"/>
    <w:rPr>
      <w:rFonts w:ascii="Calibri" w:eastAsia="Calibri" w:hAnsi="Calibri" w:cs="Calibri"/>
      <w:sz w:val="22"/>
      <w:szCs w:val="22"/>
      <w:lang w:eastAsia="ar-SA"/>
    </w:rPr>
  </w:style>
  <w:style w:type="character" w:customStyle="1" w:styleId="2f5">
    <w:name w:val="Текст выноски Знак2"/>
    <w:basedOn w:val="a4"/>
    <w:rsid w:val="00563424"/>
    <w:rPr>
      <w:rFonts w:ascii="Tahoma" w:eastAsia="Calibri" w:hAnsi="Tahoma" w:cs="Calibri"/>
      <w:sz w:val="16"/>
      <w:szCs w:val="16"/>
      <w:lang w:val="x-none" w:eastAsia="ar-SA"/>
    </w:rPr>
  </w:style>
  <w:style w:type="character" w:customStyle="1" w:styleId="1fd">
    <w:name w:val="Текст сноски Знак1"/>
    <w:basedOn w:val="a4"/>
    <w:rsid w:val="00563424"/>
    <w:rPr>
      <w:rFonts w:cs="Calibri"/>
      <w:lang w:val="x-none" w:eastAsia="ar-SA"/>
    </w:rPr>
  </w:style>
  <w:style w:type="character" w:customStyle="1" w:styleId="1fe">
    <w:name w:val="Основной текст с отступом Знак1"/>
    <w:basedOn w:val="a4"/>
    <w:rsid w:val="00563424"/>
    <w:rPr>
      <w:rFonts w:cs="Calibri"/>
      <w:sz w:val="28"/>
      <w:szCs w:val="24"/>
      <w:lang w:val="x-none" w:eastAsia="ar-SA"/>
    </w:rPr>
  </w:style>
  <w:style w:type="character" w:customStyle="1" w:styleId="HTML2">
    <w:name w:val="Стандартный HTML Знак2"/>
    <w:basedOn w:val="a4"/>
    <w:rsid w:val="00563424"/>
    <w:rPr>
      <w:rFonts w:ascii="Courier New" w:hAnsi="Courier New" w:cs="Calibri"/>
      <w:color w:val="000090"/>
      <w:lang w:val="x-none" w:eastAsia="ar-SA"/>
    </w:rPr>
  </w:style>
  <w:style w:type="paragraph" w:customStyle="1" w:styleId="233">
    <w:name w:val="Основной текст 23"/>
    <w:basedOn w:val="a3"/>
    <w:rsid w:val="00563424"/>
    <w:pPr>
      <w:suppressAutoHyphens/>
      <w:spacing w:after="0" w:line="240" w:lineRule="auto"/>
    </w:pPr>
    <w:rPr>
      <w:rFonts w:ascii="Times New Roman" w:eastAsia="Times New Roman" w:hAnsi="Times New Roman" w:cs="Calibri"/>
      <w:b/>
      <w:bCs/>
      <w:sz w:val="24"/>
      <w:szCs w:val="24"/>
      <w:lang w:val="x-none" w:eastAsia="ar-SA"/>
    </w:rPr>
  </w:style>
  <w:style w:type="character" w:customStyle="1" w:styleId="1ff">
    <w:name w:val="Подпись Знак1"/>
    <w:basedOn w:val="a4"/>
    <w:rsid w:val="00563424"/>
    <w:rPr>
      <w:rFonts w:cs="Calibri"/>
      <w:b/>
      <w:sz w:val="28"/>
      <w:szCs w:val="28"/>
      <w:lang w:val="x-none" w:eastAsia="ar-SA"/>
    </w:rPr>
  </w:style>
  <w:style w:type="paragraph" w:customStyle="1" w:styleId="1ff0">
    <w:name w:val="Красная строка1"/>
    <w:basedOn w:val="af0"/>
    <w:rsid w:val="00563424"/>
    <w:pPr>
      <w:suppressAutoHyphens/>
      <w:spacing w:after="120"/>
      <w:ind w:firstLine="210"/>
      <w:jc w:val="left"/>
    </w:pPr>
    <w:rPr>
      <w:rFonts w:cs="Calibri"/>
      <w:sz w:val="24"/>
      <w:lang w:eastAsia="ar-SA"/>
    </w:rPr>
  </w:style>
  <w:style w:type="paragraph" w:customStyle="1" w:styleId="310">
    <w:name w:val="Основной текст 31"/>
    <w:basedOn w:val="a3"/>
    <w:rsid w:val="00563424"/>
    <w:pPr>
      <w:suppressAutoHyphens/>
      <w:spacing w:after="120" w:line="240" w:lineRule="auto"/>
    </w:pPr>
    <w:rPr>
      <w:rFonts w:ascii="Times New Roman" w:eastAsia="Times New Roman" w:hAnsi="Times New Roman" w:cs="Calibri"/>
      <w:sz w:val="16"/>
      <w:szCs w:val="16"/>
      <w:lang w:val="x-none" w:eastAsia="ar-SA"/>
    </w:rPr>
  </w:style>
  <w:style w:type="paragraph" w:customStyle="1" w:styleId="1ff1">
    <w:name w:val="Текст примечания1"/>
    <w:basedOn w:val="a3"/>
    <w:rsid w:val="00563424"/>
    <w:pPr>
      <w:suppressAutoHyphens/>
      <w:spacing w:line="240" w:lineRule="auto"/>
    </w:pPr>
    <w:rPr>
      <w:rFonts w:cs="Calibri"/>
      <w:sz w:val="20"/>
      <w:szCs w:val="20"/>
      <w:lang w:val="x-none" w:eastAsia="ar-SA"/>
    </w:rPr>
  </w:style>
  <w:style w:type="character" w:customStyle="1" w:styleId="1ff2">
    <w:name w:val="Текст примечания Знак1"/>
    <w:basedOn w:val="a4"/>
    <w:uiPriority w:val="99"/>
    <w:semiHidden/>
    <w:rsid w:val="00563424"/>
    <w:rPr>
      <w:rFonts w:ascii="Calibri" w:eastAsia="Calibri" w:hAnsi="Calibri" w:cs="Calibri"/>
      <w:lang w:eastAsia="ar-SA"/>
    </w:rPr>
  </w:style>
  <w:style w:type="character" w:customStyle="1" w:styleId="1ff3">
    <w:name w:val="Тема примечания Знак1"/>
    <w:basedOn w:val="1ff2"/>
    <w:rsid w:val="00563424"/>
    <w:rPr>
      <w:rFonts w:ascii="Calibri" w:eastAsia="Calibri" w:hAnsi="Calibri" w:cs="Calibri"/>
      <w:b/>
      <w:bCs/>
      <w:lang w:val="x-none" w:eastAsia="ar-SA"/>
    </w:rPr>
  </w:style>
  <w:style w:type="paragraph" w:customStyle="1" w:styleId="WW-1">
    <w:name w:val="WW-Абзац списка1"/>
    <w:basedOn w:val="a3"/>
    <w:rsid w:val="00563424"/>
    <w:pPr>
      <w:suppressAutoHyphens/>
      <w:spacing w:after="0"/>
      <w:ind w:left="720"/>
      <w:jc w:val="center"/>
    </w:pPr>
    <w:rPr>
      <w:lang w:eastAsia="ar-SA"/>
    </w:rPr>
  </w:style>
  <w:style w:type="paragraph" w:customStyle="1" w:styleId="1ff4">
    <w:name w:val="Название объекта1"/>
    <w:basedOn w:val="a3"/>
    <w:next w:val="a3"/>
    <w:rsid w:val="00563424"/>
    <w:pPr>
      <w:suppressAutoHyphens/>
      <w:overflowPunct w:val="0"/>
      <w:autoSpaceDE w:val="0"/>
      <w:spacing w:after="0" w:line="216" w:lineRule="auto"/>
      <w:jc w:val="center"/>
      <w:textAlignment w:val="baseline"/>
    </w:pPr>
    <w:rPr>
      <w:rFonts w:ascii="Times New Roman" w:hAnsi="Times New Roman"/>
      <w:b/>
      <w:szCs w:val="20"/>
      <w:lang w:eastAsia="ar-SA"/>
    </w:rPr>
  </w:style>
  <w:style w:type="character" w:customStyle="1" w:styleId="1ff5">
    <w:name w:val="Название Знак1"/>
    <w:basedOn w:val="a4"/>
    <w:rsid w:val="00563424"/>
    <w:rPr>
      <w:rFonts w:ascii="Arial" w:eastAsia="Calibri" w:hAnsi="Arial" w:cs="Calibri"/>
      <w:b/>
      <w:bCs/>
      <w:sz w:val="24"/>
      <w:szCs w:val="24"/>
      <w:lang w:val="x-none" w:eastAsia="ar-SA"/>
    </w:rPr>
  </w:style>
  <w:style w:type="paragraph" w:styleId="afffff3">
    <w:name w:val="Subtitle"/>
    <w:basedOn w:val="afffff1"/>
    <w:next w:val="af0"/>
    <w:link w:val="afffff4"/>
    <w:qFormat/>
    <w:rsid w:val="00563424"/>
    <w:pPr>
      <w:jc w:val="center"/>
    </w:pPr>
    <w:rPr>
      <w:i/>
      <w:iCs/>
    </w:rPr>
  </w:style>
  <w:style w:type="character" w:customStyle="1" w:styleId="afffff4">
    <w:name w:val="Подзаголовок Знак"/>
    <w:basedOn w:val="a4"/>
    <w:link w:val="afffff3"/>
    <w:rsid w:val="00563424"/>
    <w:rPr>
      <w:rFonts w:ascii="Arial" w:eastAsia="SimSun" w:hAnsi="Arial" w:cs="Mangal"/>
      <w:i/>
      <w:iCs/>
      <w:sz w:val="28"/>
      <w:szCs w:val="28"/>
      <w:lang w:eastAsia="ar-SA"/>
    </w:rPr>
  </w:style>
  <w:style w:type="paragraph" w:customStyle="1" w:styleId="311">
    <w:name w:val="Основной текст с отступом 31"/>
    <w:basedOn w:val="a3"/>
    <w:rsid w:val="00563424"/>
    <w:pPr>
      <w:suppressAutoHyphens/>
      <w:spacing w:after="120" w:line="240" w:lineRule="auto"/>
      <w:ind w:left="283"/>
      <w:jc w:val="center"/>
    </w:pPr>
    <w:rPr>
      <w:rFonts w:ascii="Times New Roman" w:hAnsi="Times New Roman" w:cs="Calibri"/>
      <w:sz w:val="16"/>
      <w:szCs w:val="16"/>
      <w:lang w:val="x-none" w:eastAsia="ar-SA"/>
    </w:rPr>
  </w:style>
  <w:style w:type="paragraph" w:customStyle="1" w:styleId="1ff6">
    <w:name w:val="Текст1"/>
    <w:basedOn w:val="a3"/>
    <w:rsid w:val="00563424"/>
    <w:pPr>
      <w:suppressAutoHyphens/>
      <w:spacing w:after="0" w:line="240" w:lineRule="auto"/>
      <w:jc w:val="center"/>
    </w:pPr>
    <w:rPr>
      <w:rFonts w:ascii="Courier New" w:hAnsi="Courier New" w:cs="Calibri"/>
      <w:sz w:val="20"/>
      <w:szCs w:val="20"/>
      <w:lang w:val="x-none" w:eastAsia="ar-SA"/>
    </w:rPr>
  </w:style>
  <w:style w:type="paragraph" w:customStyle="1" w:styleId="WW-">
    <w:name w:val="WW-Знак Знак Знак Знак Знак Знак Знак Знак Знак Знак"/>
    <w:basedOn w:val="a3"/>
    <w:rsid w:val="00563424"/>
    <w:pPr>
      <w:suppressAutoHyphens/>
      <w:spacing w:after="160" w:line="240" w:lineRule="exact"/>
      <w:jc w:val="center"/>
    </w:pPr>
    <w:rPr>
      <w:rFonts w:ascii="Verdana" w:hAnsi="Verdana" w:cs="Verdana"/>
      <w:sz w:val="24"/>
      <w:szCs w:val="24"/>
      <w:lang w:val="en-US" w:eastAsia="ar-SA"/>
    </w:rPr>
  </w:style>
  <w:style w:type="paragraph" w:customStyle="1" w:styleId="WW-0">
    <w:name w:val="WW-Знак"/>
    <w:basedOn w:val="a3"/>
    <w:rsid w:val="00563424"/>
    <w:pPr>
      <w:suppressAutoHyphens/>
      <w:spacing w:after="160" w:line="240" w:lineRule="exact"/>
      <w:jc w:val="both"/>
    </w:pPr>
    <w:rPr>
      <w:rFonts w:ascii="Times New Roman" w:eastAsia="Times New Roman" w:hAnsi="Times New Roman"/>
      <w:sz w:val="24"/>
      <w:szCs w:val="20"/>
      <w:lang w:val="en-US" w:eastAsia="ar-SA"/>
    </w:rPr>
  </w:style>
  <w:style w:type="paragraph" w:customStyle="1" w:styleId="WW-2">
    <w:name w:val="WW-Знак Знак Знак Знак Знак Знак Знак"/>
    <w:basedOn w:val="a3"/>
    <w:rsid w:val="00563424"/>
    <w:pPr>
      <w:suppressAutoHyphens/>
      <w:spacing w:before="280" w:after="280" w:line="240" w:lineRule="auto"/>
    </w:pPr>
    <w:rPr>
      <w:rFonts w:ascii="Tahoma" w:eastAsia="Times New Roman" w:hAnsi="Tahoma"/>
      <w:sz w:val="20"/>
      <w:szCs w:val="20"/>
      <w:lang w:val="en-US" w:eastAsia="ar-SA"/>
    </w:rPr>
  </w:style>
  <w:style w:type="paragraph" w:customStyle="1" w:styleId="214">
    <w:name w:val="Красная строка 21"/>
    <w:basedOn w:val="af2"/>
    <w:rsid w:val="00563424"/>
    <w:pPr>
      <w:widowControl w:val="0"/>
      <w:suppressAutoHyphens/>
      <w:autoSpaceDE w:val="0"/>
      <w:ind w:firstLine="210"/>
    </w:pPr>
    <w:rPr>
      <w:rFonts w:cs="Calibri"/>
      <w:sz w:val="20"/>
      <w:szCs w:val="20"/>
      <w:lang w:eastAsia="ar-SA"/>
    </w:rPr>
  </w:style>
  <w:style w:type="paragraph" w:customStyle="1" w:styleId="3d">
    <w:name w:val="Обычный3"/>
    <w:rsid w:val="00563424"/>
    <w:pPr>
      <w:suppressAutoHyphens/>
      <w:autoSpaceDE w:val="0"/>
    </w:pPr>
    <w:rPr>
      <w:rFonts w:ascii="Times New Roman" w:eastAsia="Times New Roman" w:hAnsi="Times New Roman" w:cs="Calibri"/>
      <w:color w:val="000000"/>
      <w:sz w:val="24"/>
      <w:szCs w:val="24"/>
      <w:lang w:eastAsia="ar-SA"/>
    </w:rPr>
  </w:style>
  <w:style w:type="paragraph" w:styleId="afffff5">
    <w:name w:val="TOC Heading"/>
    <w:basedOn w:val="11"/>
    <w:next w:val="a3"/>
    <w:uiPriority w:val="39"/>
    <w:qFormat/>
    <w:rsid w:val="00563424"/>
    <w:pPr>
      <w:keepLines/>
      <w:suppressAutoHyphens/>
      <w:spacing w:before="480" w:line="276" w:lineRule="auto"/>
      <w:jc w:val="left"/>
      <w:outlineLvl w:val="9"/>
    </w:pPr>
    <w:rPr>
      <w:rFonts w:ascii="Cambria" w:hAnsi="Cambria"/>
      <w:i w:val="0"/>
      <w:iCs w:val="0"/>
      <w:color w:val="365F91"/>
      <w:sz w:val="28"/>
      <w:szCs w:val="28"/>
      <w:lang w:eastAsia="ar-SA"/>
    </w:rPr>
  </w:style>
  <w:style w:type="character" w:customStyle="1" w:styleId="1ff7">
    <w:name w:val="Текст концевой сноски Знак1"/>
    <w:basedOn w:val="a4"/>
    <w:rsid w:val="00563424"/>
    <w:rPr>
      <w:rFonts w:ascii="Calibri" w:eastAsia="Calibri" w:hAnsi="Calibri" w:cs="Calibri"/>
      <w:sz w:val="24"/>
      <w:szCs w:val="24"/>
      <w:lang w:val="x-none" w:eastAsia="ar-SA"/>
    </w:rPr>
  </w:style>
  <w:style w:type="paragraph" w:customStyle="1" w:styleId="1ff8">
    <w:name w:val="Схема документа1"/>
    <w:basedOn w:val="a3"/>
    <w:rsid w:val="00563424"/>
    <w:pPr>
      <w:suppressAutoHyphens/>
    </w:pPr>
    <w:rPr>
      <w:rFonts w:ascii="Times New Roman" w:hAnsi="Times New Roman" w:cs="Calibri"/>
      <w:sz w:val="24"/>
      <w:szCs w:val="24"/>
      <w:lang w:val="x-none" w:eastAsia="ar-SA"/>
    </w:rPr>
  </w:style>
  <w:style w:type="paragraph" w:customStyle="1" w:styleId="215">
    <w:name w:val="Основной текст с отступом 21"/>
    <w:basedOn w:val="a3"/>
    <w:rsid w:val="00563424"/>
    <w:pPr>
      <w:suppressAutoHyphens/>
      <w:spacing w:after="120" w:line="480" w:lineRule="auto"/>
      <w:ind w:left="283"/>
    </w:pPr>
    <w:rPr>
      <w:rFonts w:cs="Calibri"/>
      <w:lang w:eastAsia="ar-SA"/>
    </w:rPr>
  </w:style>
  <w:style w:type="paragraph" w:customStyle="1" w:styleId="102">
    <w:name w:val="Оглавление 10"/>
    <w:basedOn w:val="1fa"/>
    <w:rsid w:val="00563424"/>
    <w:pPr>
      <w:tabs>
        <w:tab w:val="right" w:leader="dot" w:pos="7091"/>
      </w:tabs>
      <w:ind w:left="2547"/>
    </w:pPr>
  </w:style>
  <w:style w:type="paragraph" w:customStyle="1" w:styleId="afffff6">
    <w:name w:val="Содержимое таблицы"/>
    <w:basedOn w:val="a3"/>
    <w:rsid w:val="00563424"/>
    <w:pPr>
      <w:suppressLineNumbers/>
      <w:suppressAutoHyphens/>
    </w:pPr>
    <w:rPr>
      <w:rFonts w:cs="Calibri"/>
      <w:lang w:eastAsia="ar-SA"/>
    </w:rPr>
  </w:style>
  <w:style w:type="paragraph" w:customStyle="1" w:styleId="afffff7">
    <w:name w:val="Заголовок таблицы"/>
    <w:basedOn w:val="afffff6"/>
    <w:rsid w:val="00563424"/>
    <w:pPr>
      <w:jc w:val="center"/>
    </w:pPr>
    <w:rPr>
      <w:b/>
      <w:bCs/>
    </w:rPr>
  </w:style>
  <w:style w:type="character" w:customStyle="1" w:styleId="114">
    <w:name w:val="Рег. Основной текст уровнеь 1.1 (базовый) Знак"/>
    <w:link w:val="113"/>
    <w:locked/>
    <w:rsid w:val="00727A38"/>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slugi.mosreg.r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consultantplus://offline/ref=7EFDCD88482DB37414F7D62B742E79487DD65109A7EAD6878123BB3C64xAK9O"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MFC@mosreg.ru" TargetMode="External"/><Relationship Id="rId20" Type="http://schemas.openxmlformats.org/officeDocument/2006/relationships/footer" Target="foot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yperlink" Target="http://mfc-dmitrov.ru/"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umidr@mail.ru"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BB03-D3E0-4406-9E64-E8012F986C2E}">
  <ds:schemaRefs>
    <ds:schemaRef ds:uri="http://schemas.openxmlformats.org/officeDocument/2006/bibliography"/>
  </ds:schemaRefs>
</ds:datastoreItem>
</file>

<file path=customXml/itemProps2.xml><?xml version="1.0" encoding="utf-8"?>
<ds:datastoreItem xmlns:ds="http://schemas.openxmlformats.org/officeDocument/2006/customXml" ds:itemID="{9BB801C6-5427-417A-B4BC-49C733AE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45</Pages>
  <Words>13385</Words>
  <Characters>76298</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89504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17</cp:revision>
  <cp:lastPrinted>2017-07-25T08:06:00Z</cp:lastPrinted>
  <dcterms:created xsi:type="dcterms:W3CDTF">2017-06-14T09:15:00Z</dcterms:created>
  <dcterms:modified xsi:type="dcterms:W3CDTF">2019-06-11T13:39:00Z</dcterms:modified>
  <dc:description>exif_MSED_088d80d619f9af37361efb91aa8055d73464a07a4c3936a4cf0c14885e5b5705</dc:description>
</cp:coreProperties>
</file>